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274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62F52" w:rsidRPr="00207731" w:rsidRDefault="00D62F52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274D71">
      <w:pPr>
        <w:pStyle w:val="a6"/>
        <w:suppressAutoHyphens/>
        <w:rPr>
          <w:sz w:val="32"/>
          <w:szCs w:val="32"/>
        </w:rPr>
      </w:pPr>
      <w:r w:rsidRPr="00B746D0">
        <w:rPr>
          <w:sz w:val="32"/>
          <w:szCs w:val="32"/>
        </w:rPr>
        <w:t>П О С Т А Н О В Л Е Н И Е</w:t>
      </w:r>
    </w:p>
    <w:p w:rsidR="00CE49C0" w:rsidRDefault="00CE49C0" w:rsidP="00274D71">
      <w:pPr>
        <w:pStyle w:val="a6"/>
        <w:suppressAutoHyphens/>
        <w:rPr>
          <w:sz w:val="28"/>
          <w:szCs w:val="28"/>
        </w:rPr>
      </w:pPr>
    </w:p>
    <w:p w:rsidR="00207731" w:rsidRPr="00207731" w:rsidRDefault="00207731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274D71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7017B6">
        <w:rPr>
          <w:b w:val="0"/>
          <w:bCs w:val="0"/>
          <w:sz w:val="28"/>
        </w:rPr>
        <w:t>06.09.2023</w:t>
      </w:r>
      <w:r w:rsidR="002605A3">
        <w:rPr>
          <w:b w:val="0"/>
          <w:bCs w:val="0"/>
          <w:sz w:val="28"/>
        </w:rPr>
        <w:t xml:space="preserve">                                                                                   </w:t>
      </w:r>
      <w:r w:rsidR="007017B6">
        <w:rPr>
          <w:b w:val="0"/>
          <w:bCs w:val="0"/>
          <w:sz w:val="28"/>
        </w:rPr>
        <w:t xml:space="preserve">                 </w:t>
      </w:r>
      <w:bookmarkStart w:id="0" w:name="_GoBack"/>
      <w:bookmarkEnd w:id="0"/>
      <w:r w:rsidRPr="00B746D0">
        <w:rPr>
          <w:b w:val="0"/>
          <w:bCs w:val="0"/>
          <w:sz w:val="28"/>
        </w:rPr>
        <w:t xml:space="preserve">№ </w:t>
      </w:r>
      <w:r w:rsidR="007017B6">
        <w:rPr>
          <w:b w:val="0"/>
          <w:bCs w:val="0"/>
          <w:sz w:val="28"/>
        </w:rPr>
        <w:t>200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Default="00CE49C0" w:rsidP="00274D7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731" w:rsidRPr="00B746D0" w:rsidRDefault="00207731" w:rsidP="00274D7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C69" w:rsidRP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О создании согласительной комиссии</w:t>
      </w:r>
    </w:p>
    <w:p w:rsidR="00250C69" w:rsidRP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 согласованию местоположения границ земельных участков</w:t>
      </w:r>
    </w:p>
    <w:p w:rsid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 xml:space="preserve">при выполнении комплексных кадастровых работ </w:t>
      </w:r>
      <w:r w:rsidR="00D203C3" w:rsidRPr="00D203C3">
        <w:rPr>
          <w:rFonts w:ascii="Times New Roman" w:hAnsi="Times New Roman" w:cs="Times New Roman"/>
          <w:b/>
          <w:sz w:val="28"/>
          <w:szCs w:val="28"/>
        </w:rPr>
        <w:t xml:space="preserve">на территории кадастровых кварталов 23:13:0104032, 23:13:0104061 </w:t>
      </w:r>
    </w:p>
    <w:p w:rsidR="00250C69" w:rsidRP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250C69" w:rsidRDefault="00250C69" w:rsidP="00274D71">
      <w:pPr>
        <w:pStyle w:val="ConsPlusNormal"/>
        <w:ind w:firstLine="540"/>
        <w:jc w:val="both"/>
        <w:rPr>
          <w:sz w:val="28"/>
          <w:szCs w:val="28"/>
        </w:rPr>
      </w:pPr>
    </w:p>
    <w:p w:rsidR="00207731" w:rsidRPr="00483F26" w:rsidRDefault="00207731" w:rsidP="00274D71">
      <w:pPr>
        <w:pStyle w:val="ConsPlusNormal"/>
        <w:ind w:firstLine="540"/>
        <w:jc w:val="both"/>
        <w:rPr>
          <w:sz w:val="28"/>
          <w:szCs w:val="28"/>
        </w:rPr>
      </w:pPr>
    </w:p>
    <w:p w:rsidR="003B541E" w:rsidRPr="00D203C3" w:rsidRDefault="00250C69" w:rsidP="00D20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3C3">
        <w:rPr>
          <w:rFonts w:ascii="Times New Roman" w:hAnsi="Times New Roman" w:cs="Times New Roman"/>
          <w:sz w:val="28"/>
          <w:szCs w:val="28"/>
        </w:rPr>
        <w:t>В соответствии</w:t>
      </w:r>
      <w:r w:rsidR="00D62F52">
        <w:rPr>
          <w:rFonts w:ascii="Times New Roman" w:hAnsi="Times New Roman" w:cs="Times New Roman"/>
          <w:sz w:val="28"/>
          <w:szCs w:val="28"/>
        </w:rPr>
        <w:t xml:space="preserve"> со статьёй 42.10</w:t>
      </w:r>
      <w:r w:rsidRPr="00D203C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221-ФЗ «О кадастровой деятельности»,</w:t>
      </w:r>
      <w:r w:rsidR="00D62F5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D203C3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2605A3">
        <w:rPr>
          <w:rFonts w:ascii="Times New Roman" w:hAnsi="Times New Roman" w:cs="Times New Roman"/>
          <w:sz w:val="28"/>
          <w:szCs w:val="28"/>
        </w:rPr>
        <w:t xml:space="preserve">      </w:t>
      </w:r>
      <w:r w:rsidRPr="00D203C3">
        <w:rPr>
          <w:rFonts w:ascii="Times New Roman" w:hAnsi="Times New Roman" w:cs="Times New Roman"/>
          <w:sz w:val="28"/>
          <w:szCs w:val="28"/>
        </w:rPr>
        <w:t>5 ноября 2002 г. № 532-КЗ «Об основах регулирования земельных отношений в Краснодарском крае», руководствуясь</w:t>
      </w:r>
      <w:r w:rsidR="002605A3">
        <w:rPr>
          <w:rFonts w:ascii="Times New Roman" w:hAnsi="Times New Roman" w:cs="Times New Roman"/>
          <w:sz w:val="28"/>
          <w:szCs w:val="28"/>
        </w:rPr>
        <w:t xml:space="preserve"> </w:t>
      </w:r>
      <w:r w:rsidR="00927341" w:rsidRPr="00D203C3">
        <w:rPr>
          <w:rFonts w:ascii="Times New Roman" w:hAnsi="Times New Roman" w:cs="Times New Roman"/>
          <w:sz w:val="28"/>
          <w:szCs w:val="28"/>
        </w:rPr>
        <w:t>Ф</w:t>
      </w:r>
      <w:r w:rsidR="00BC1F7A" w:rsidRPr="00D203C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60041B" w:rsidRPr="00D203C3">
        <w:rPr>
          <w:rFonts w:ascii="Times New Roman" w:hAnsi="Times New Roman" w:cs="Times New Roman"/>
          <w:sz w:val="28"/>
          <w:szCs w:val="28"/>
        </w:rPr>
        <w:t>ом</w:t>
      </w:r>
      <w:r w:rsidR="002605A3">
        <w:rPr>
          <w:rFonts w:ascii="Times New Roman" w:hAnsi="Times New Roman" w:cs="Times New Roman"/>
          <w:sz w:val="28"/>
          <w:szCs w:val="28"/>
        </w:rPr>
        <w:t xml:space="preserve"> </w:t>
      </w:r>
      <w:r w:rsidR="00BC1F7A" w:rsidRPr="00D203C3">
        <w:rPr>
          <w:rFonts w:ascii="Times New Roman" w:hAnsi="Times New Roman" w:cs="Times New Roman"/>
          <w:sz w:val="28"/>
          <w:szCs w:val="28"/>
        </w:rPr>
        <w:t>от 6</w:t>
      </w:r>
      <w:r w:rsidR="002605A3">
        <w:rPr>
          <w:rFonts w:ascii="Times New Roman" w:hAnsi="Times New Roman" w:cs="Times New Roman"/>
          <w:sz w:val="28"/>
          <w:szCs w:val="28"/>
        </w:rPr>
        <w:t xml:space="preserve"> октября    2003 </w:t>
      </w:r>
      <w:r w:rsidR="00927341" w:rsidRPr="00D203C3">
        <w:rPr>
          <w:rFonts w:ascii="Times New Roman" w:hAnsi="Times New Roman" w:cs="Times New Roman"/>
          <w:sz w:val="28"/>
          <w:szCs w:val="28"/>
        </w:rPr>
        <w:t>г.</w:t>
      </w:r>
      <w:r w:rsidR="00BC1F7A" w:rsidRPr="00D203C3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2605A3">
        <w:rPr>
          <w:rFonts w:ascii="Times New Roman" w:hAnsi="Times New Roman" w:cs="Times New Roman"/>
          <w:sz w:val="28"/>
          <w:szCs w:val="28"/>
        </w:rPr>
        <w:t xml:space="preserve"> </w:t>
      </w:r>
      <w:r w:rsidR="00BC1F7A" w:rsidRPr="00D203C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D203C3" w:rsidRPr="00D203C3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605A3">
        <w:rPr>
          <w:rFonts w:ascii="Times New Roman" w:hAnsi="Times New Roman" w:cs="Times New Roman"/>
          <w:sz w:val="28"/>
          <w:szCs w:val="28"/>
        </w:rPr>
        <w:t xml:space="preserve"> </w:t>
      </w:r>
      <w:r w:rsidR="00D203C3" w:rsidRPr="00D203C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Красноармейский район </w:t>
      </w:r>
      <w:r w:rsidR="00D203C3" w:rsidRPr="00695BF0">
        <w:rPr>
          <w:rFonts w:ascii="Times New Roman" w:eastAsia="Times New Roman" w:hAnsi="Times New Roman" w:cs="Times New Roman"/>
          <w:sz w:val="28"/>
          <w:szCs w:val="28"/>
        </w:rPr>
        <w:t>от 10 апреля</w:t>
      </w:r>
      <w:proofErr w:type="gramEnd"/>
      <w:r w:rsidR="0026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05A3">
        <w:rPr>
          <w:rFonts w:ascii="Times New Roman" w:eastAsia="Times New Roman" w:hAnsi="Times New Roman" w:cs="Times New Roman"/>
          <w:sz w:val="28"/>
          <w:szCs w:val="28"/>
        </w:rPr>
        <w:t xml:space="preserve">2023 г. </w:t>
      </w:r>
      <w:r w:rsidR="00D203C3" w:rsidRPr="00D203C3">
        <w:rPr>
          <w:rFonts w:ascii="Times New Roman" w:eastAsia="Times New Roman" w:hAnsi="Times New Roman" w:cs="Times New Roman"/>
          <w:sz w:val="28"/>
          <w:szCs w:val="28"/>
        </w:rPr>
        <w:t xml:space="preserve">№ 617 </w:t>
      </w:r>
      <w:r w:rsidR="002605A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203C3" w:rsidRPr="00D203C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</w:t>
      </w:r>
      <w:r w:rsidR="00D203C3" w:rsidRPr="00D203C3">
        <w:rPr>
          <w:rFonts w:ascii="Times New Roman" w:hAnsi="Times New Roman" w:cs="Times New Roman"/>
          <w:sz w:val="28"/>
          <w:szCs w:val="28"/>
        </w:rPr>
        <w:t>кадастровых кварталов на территории муниципального образования Красноармейский район, в границах которых предполагается выполнение комплексных кадастровых работ в 2023 году»,</w:t>
      </w:r>
      <w:r w:rsidR="00D203C3" w:rsidRPr="00D203C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Красноармейский район </w:t>
      </w:r>
      <w:r w:rsidR="00D203C3" w:rsidRPr="00695BF0">
        <w:rPr>
          <w:rFonts w:ascii="Times New Roman" w:eastAsia="Times New Roman" w:hAnsi="Times New Roman" w:cs="Times New Roman"/>
          <w:sz w:val="28"/>
          <w:szCs w:val="28"/>
        </w:rPr>
        <w:t>от 10 апреля</w:t>
      </w:r>
      <w:r w:rsidR="00D203C3" w:rsidRPr="004150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203C3" w:rsidRPr="00D203C3">
        <w:rPr>
          <w:rFonts w:ascii="Times New Roman" w:eastAsia="Times New Roman" w:hAnsi="Times New Roman" w:cs="Times New Roman"/>
          <w:sz w:val="28"/>
          <w:szCs w:val="28"/>
        </w:rPr>
        <w:t>2023 г. № 61</w:t>
      </w:r>
      <w:r w:rsidR="00D203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03C3" w:rsidRPr="00D203C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D203C3">
        <w:rPr>
          <w:rFonts w:ascii="Times New Roman" w:eastAsia="Times New Roman" w:hAnsi="Times New Roman" w:cs="Times New Roman"/>
          <w:sz w:val="28"/>
          <w:szCs w:val="28"/>
        </w:rPr>
        <w:t xml:space="preserve">плана мероприятий по проведению комплексных кадастровых работ на территории муниципального образования Красноармейский район», </w:t>
      </w:r>
      <w:r w:rsidR="0060041B" w:rsidRPr="00D203C3">
        <w:rPr>
          <w:rFonts w:ascii="Times New Roman" w:eastAsia="Times New Roman" w:hAnsi="Times New Roman" w:cs="Times New Roman"/>
          <w:sz w:val="28"/>
          <w:szCs w:val="28"/>
        </w:rPr>
        <w:t>Уставом Полтавского</w:t>
      </w:r>
      <w:proofErr w:type="gramEnd"/>
      <w:r w:rsidR="0060041B" w:rsidRPr="00D203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3B541E" w:rsidRPr="00D203C3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3B541E" w:rsidRPr="00D20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D203C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D203C3" w:rsidRDefault="00B746D0" w:rsidP="00D203C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250C69" w:rsidRPr="00D203C3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</w:t>
      </w:r>
      <w:r w:rsidR="00D203C3" w:rsidRPr="00D203C3">
        <w:rPr>
          <w:rFonts w:ascii="Times New Roman" w:hAnsi="Times New Roman" w:cs="Times New Roman"/>
          <w:sz w:val="28"/>
          <w:szCs w:val="28"/>
        </w:rPr>
        <w:t>по согласованию местоположения границ земельных участковпри выполнении комплексных кадастровых работ на территории кадастровых кварталов 23:13:0104032, 23:13:0104061 Полтавского сельского поселения Красноармейского района</w:t>
      </w:r>
      <w:r w:rsidR="00207731">
        <w:rPr>
          <w:rFonts w:ascii="Times New Roman" w:hAnsi="Times New Roman" w:cs="Times New Roman"/>
          <w:sz w:val="28"/>
          <w:szCs w:val="28"/>
        </w:rPr>
        <w:t xml:space="preserve"> и утвердить её состав</w:t>
      </w:r>
      <w:r w:rsidR="002605A3">
        <w:rPr>
          <w:rFonts w:ascii="Times New Roman" w:hAnsi="Times New Roman" w:cs="Times New Roman"/>
          <w:sz w:val="28"/>
          <w:szCs w:val="28"/>
        </w:rPr>
        <w:t xml:space="preserve"> 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  <w:proofErr w:type="gramEnd"/>
    </w:p>
    <w:p w:rsidR="00F5237F" w:rsidRPr="00D203C3" w:rsidRDefault="00F5237F" w:rsidP="00D203C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C3">
        <w:rPr>
          <w:rFonts w:ascii="Times New Roman" w:hAnsi="Times New Roman" w:cs="Times New Roman"/>
          <w:sz w:val="28"/>
          <w:szCs w:val="28"/>
        </w:rPr>
        <w:t xml:space="preserve">2. Общему отделу (Соколовская М. А.) разместить </w:t>
      </w:r>
      <w:r w:rsidR="00250C69" w:rsidRPr="00D203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203C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Полтавского сельского </w:t>
      </w:r>
      <w:r w:rsidRPr="00D203C3">
        <w:rPr>
          <w:rFonts w:ascii="Times New Roman" w:hAnsi="Times New Roman" w:cs="Times New Roman"/>
          <w:sz w:val="28"/>
          <w:szCs w:val="28"/>
        </w:rPr>
        <w:lastRenderedPageBreak/>
        <w:t>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1B">
        <w:rPr>
          <w:rFonts w:ascii="Times New Roman" w:hAnsi="Times New Roman" w:cs="Times New Roman"/>
          <w:sz w:val="28"/>
          <w:szCs w:val="28"/>
        </w:rPr>
        <w:t>3</w:t>
      </w:r>
      <w:r w:rsidR="00F5237F" w:rsidRPr="00600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600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6004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260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07731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4</w:t>
      </w:r>
      <w:r w:rsidR="00F5237F" w:rsidRPr="0020773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250C69" w:rsidRPr="00207731">
        <w:rPr>
          <w:rFonts w:ascii="Times New Roman" w:hAnsi="Times New Roman" w:cs="Times New Roman"/>
          <w:sz w:val="28"/>
          <w:szCs w:val="28"/>
        </w:rPr>
        <w:t>подписания</w:t>
      </w:r>
      <w:r w:rsidR="00F5237F" w:rsidRPr="00207731">
        <w:rPr>
          <w:rFonts w:ascii="Times New Roman" w:hAnsi="Times New Roman" w:cs="Times New Roman"/>
          <w:sz w:val="28"/>
          <w:szCs w:val="28"/>
        </w:rPr>
        <w:t>.</w:t>
      </w:r>
    </w:p>
    <w:p w:rsidR="00DC6AB3" w:rsidRPr="00207731" w:rsidRDefault="00DC6AB3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В.А. Побожий </w:t>
      </w: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Default="00AD3244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274D71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B541E" w:rsidRPr="00B746D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41E" w:rsidRPr="00B746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7E5EAF" w:rsidRPr="00D62F52" w:rsidRDefault="007E5EAF" w:rsidP="00D6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B" w:rsidRPr="00D62F52" w:rsidRDefault="0060041B" w:rsidP="00D6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7731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согласительной комиссии</w:t>
      </w:r>
      <w:r w:rsidR="0069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>по согласованию местоположения границ земельных участков</w:t>
      </w:r>
      <w:r w:rsidR="0069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>при выполнении комплексных кадастровых работ</w:t>
      </w:r>
    </w:p>
    <w:p w:rsidR="00207731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 xml:space="preserve"> на территории кадастровых кварталов 23:13:0104032, 23:13:0104061 </w:t>
      </w:r>
    </w:p>
    <w:p w:rsidR="00207731" w:rsidRPr="00D203C3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474"/>
        <w:gridCol w:w="6273"/>
      </w:tblGrid>
      <w:tr w:rsidR="00D62F52" w:rsidRPr="00207731" w:rsidTr="00E17BF4">
        <w:tc>
          <w:tcPr>
            <w:tcW w:w="3474" w:type="dxa"/>
          </w:tcPr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07731">
              <w:rPr>
                <w:sz w:val="28"/>
                <w:szCs w:val="28"/>
              </w:rPr>
              <w:t>Побожий</w:t>
            </w:r>
            <w:proofErr w:type="spellEnd"/>
          </w:p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 xml:space="preserve">Владимир Анатольевич </w:t>
            </w:r>
          </w:p>
        </w:tc>
        <w:tc>
          <w:tcPr>
            <w:tcW w:w="6273" w:type="dxa"/>
          </w:tcPr>
          <w:p w:rsidR="00207731" w:rsidRDefault="00D62F52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глава Полтавского сельского поселения Красноармейского района, </w:t>
            </w:r>
          </w:p>
          <w:p w:rsidR="00D62F52" w:rsidRPr="00207731" w:rsidRDefault="00D62F52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согласительной комиссии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52" w:rsidRPr="00207731" w:rsidRDefault="00D62F52" w:rsidP="00207731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7731" w:rsidRPr="00207731" w:rsidTr="00E17BF4">
        <w:tc>
          <w:tcPr>
            <w:tcW w:w="3474" w:type="dxa"/>
          </w:tcPr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Гористов</w:t>
            </w:r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Вячеслав Александрович</w:t>
            </w:r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207731" w:rsidRDefault="00207731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Полтавского сельского поселения Красноармейского района, </w:t>
            </w:r>
          </w:p>
          <w:p w:rsidR="00207731" w:rsidRPr="00207731" w:rsidRDefault="00207731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согласительной комиссии;</w:t>
            </w:r>
          </w:p>
          <w:p w:rsidR="00207731" w:rsidRPr="00207731" w:rsidRDefault="00207731" w:rsidP="00207731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52" w:rsidRPr="00207731" w:rsidTr="00E17BF4">
        <w:tc>
          <w:tcPr>
            <w:tcW w:w="3474" w:type="dxa"/>
          </w:tcPr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Белкина</w:t>
            </w:r>
          </w:p>
          <w:p w:rsidR="00D62F52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Марианна Николаевна</w:t>
            </w:r>
          </w:p>
        </w:tc>
        <w:tc>
          <w:tcPr>
            <w:tcW w:w="6273" w:type="dxa"/>
          </w:tcPr>
          <w:p w:rsidR="00207731" w:rsidRDefault="00695BF0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инженер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по землеустройству </w:t>
            </w:r>
            <w:r w:rsidR="00D62F52" w:rsidRPr="00207731">
              <w:rPr>
                <w:rFonts w:ascii="Times New Roman" w:hAnsi="Times New Roman" w:cs="Times New Roman"/>
                <w:sz w:val="28"/>
                <w:szCs w:val="28"/>
              </w:rPr>
              <w:t>администрации Полтавского сельского поселения Красноармейского района,</w:t>
            </w:r>
          </w:p>
          <w:p w:rsidR="00D62F52" w:rsidRPr="00207731" w:rsidRDefault="00D62F52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согласительной комиссии</w:t>
            </w:r>
          </w:p>
        </w:tc>
      </w:tr>
      <w:tr w:rsidR="00D62F52" w:rsidRPr="00207731" w:rsidTr="00E17BF4">
        <w:tc>
          <w:tcPr>
            <w:tcW w:w="9747" w:type="dxa"/>
            <w:gridSpan w:val="2"/>
          </w:tcPr>
          <w:p w:rsidR="00D62F52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E17BF4" w:rsidRPr="00207731" w:rsidRDefault="00E17BF4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D62F52" w:rsidRPr="00207731" w:rsidRDefault="00D62F52" w:rsidP="00B26230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Члены:</w:t>
            </w:r>
          </w:p>
        </w:tc>
      </w:tr>
      <w:tr w:rsidR="00D62F52" w:rsidRPr="00207731" w:rsidTr="00E17BF4">
        <w:tc>
          <w:tcPr>
            <w:tcW w:w="3474" w:type="dxa"/>
          </w:tcPr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4150E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Умбрас</w:t>
            </w:r>
            <w:proofErr w:type="spellEnd"/>
          </w:p>
          <w:p w:rsidR="00D62F52" w:rsidRPr="0020773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6273" w:type="dxa"/>
          </w:tcPr>
          <w:p w:rsidR="00D62F52" w:rsidRPr="00207731" w:rsidRDefault="00D62F52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0773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проектного отдела в управлении земельных отношений департамента имущественных отношений Краснодарского края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52" w:rsidRPr="00207731" w:rsidRDefault="00D62F52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</w:t>
            </w:r>
          </w:p>
          <w:p w:rsidR="004150E1" w:rsidRPr="0020773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73" w:type="dxa"/>
          </w:tcPr>
          <w:p w:rsidR="005C65F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межмуниципального отдела по Калининскому, Красноармейскому и Славянскому Районам Управления Федеральной службы г</w:t>
            </w:r>
            <w:r w:rsidR="005C65F1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й регистрации, кадастра и картографии по Краснодарскому краю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65F1" w:rsidRPr="00207731" w:rsidRDefault="005C65F1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5C65F1" w:rsidTr="00E17BF4">
        <w:tc>
          <w:tcPr>
            <w:tcW w:w="3474" w:type="dxa"/>
          </w:tcPr>
          <w:p w:rsidR="005C65F1" w:rsidRPr="005C65F1" w:rsidRDefault="004150E1" w:rsidP="005C65F1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Михайленко Александр Сергеевич</w:t>
            </w:r>
          </w:p>
        </w:tc>
        <w:tc>
          <w:tcPr>
            <w:tcW w:w="6273" w:type="dxa"/>
          </w:tcPr>
          <w:p w:rsidR="005C65F1" w:rsidRPr="005C65F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редставитель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Саморегулируемой организации «Межрегиональный союз кад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астров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65F1" w:rsidRPr="005C65F1" w:rsidRDefault="005C65F1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2F52" w:rsidRPr="00207731" w:rsidTr="00E17BF4">
        <w:tc>
          <w:tcPr>
            <w:tcW w:w="3474" w:type="dxa"/>
          </w:tcPr>
          <w:p w:rsidR="00D62F52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Дудник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D62F52" w:rsidRDefault="00AA36C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C65F1">
              <w:rPr>
                <w:sz w:val="28"/>
                <w:szCs w:val="28"/>
              </w:rPr>
              <w:t>ачальник управления муниципальной собственностью администрации муниципального образования Красноармейский район</w:t>
            </w:r>
            <w:r>
              <w:rPr>
                <w:sz w:val="28"/>
                <w:szCs w:val="28"/>
              </w:rPr>
              <w:t>;</w:t>
            </w:r>
          </w:p>
          <w:p w:rsidR="00AA36C4" w:rsidRPr="00207731" w:rsidRDefault="00AA36C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Черникова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5C65F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 xml:space="preserve">ачальник </w:t>
            </w:r>
            <w:r w:rsidR="005C65F1">
              <w:rPr>
                <w:rFonts w:ascii="Times New Roman" w:hAnsi="Times New Roman" w:cs="Times New Roman"/>
                <w:sz w:val="28"/>
              </w:rPr>
              <w:t>у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правления архитектуры и градостроительства</w:t>
            </w:r>
            <w:r w:rsidR="00CB1D7A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  <w:r w:rsidR="00695B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муниципального образования Красноармейский район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A36C4" w:rsidRPr="0020773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F4" w:rsidRPr="00E17BF4" w:rsidTr="00E17BF4">
        <w:tc>
          <w:tcPr>
            <w:tcW w:w="3474" w:type="dxa"/>
          </w:tcPr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 xml:space="preserve">Кучеренко 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Людмила</w:t>
            </w:r>
            <w:r w:rsidR="004150E1" w:rsidRPr="00E17BF4">
              <w:rPr>
                <w:sz w:val="28"/>
                <w:szCs w:val="28"/>
              </w:rPr>
              <w:t xml:space="preserve"> Алексеевна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5C65F1" w:rsidRPr="00E17BF4" w:rsidRDefault="00E17BF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н</w:t>
            </w:r>
            <w:r w:rsidR="004150E1" w:rsidRPr="00E17BF4">
              <w:rPr>
                <w:sz w:val="28"/>
                <w:szCs w:val="28"/>
              </w:rPr>
              <w:t xml:space="preserve">ачальник отдела земельных отношений </w:t>
            </w:r>
            <w:r w:rsidR="005C65F1" w:rsidRPr="00E17BF4">
              <w:rPr>
                <w:sz w:val="28"/>
                <w:szCs w:val="28"/>
              </w:rPr>
              <w:t xml:space="preserve"> управления муниципальной собственностью администрации муниципального образования Красноармейский район</w:t>
            </w:r>
            <w:r w:rsidR="00AA36C4" w:rsidRPr="00E17BF4">
              <w:rPr>
                <w:sz w:val="28"/>
                <w:szCs w:val="28"/>
              </w:rPr>
              <w:t>;</w:t>
            </w:r>
          </w:p>
          <w:p w:rsidR="00AA36C4" w:rsidRPr="00E17BF4" w:rsidRDefault="00AA36C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6273" w:type="dxa"/>
          </w:tcPr>
          <w:p w:rsidR="005C65F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65F1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5C65F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Полтавского сельского поселения Красноармейского района</w:t>
            </w:r>
          </w:p>
          <w:p w:rsidR="005C65F1" w:rsidRPr="00207731" w:rsidRDefault="005C65F1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F52" w:rsidRPr="000E3389" w:rsidRDefault="00D62F52" w:rsidP="00D62F52">
      <w:pPr>
        <w:spacing w:line="240" w:lineRule="auto"/>
        <w:rPr>
          <w:sz w:val="28"/>
          <w:szCs w:val="28"/>
        </w:rPr>
      </w:pP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Глава</w:t>
      </w: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Полтавского сельского поселения</w:t>
      </w:r>
    </w:p>
    <w:p w:rsidR="00D62F52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Красноармейского района 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В. А. </w:t>
      </w:r>
      <w:proofErr w:type="spellStart"/>
      <w:r w:rsidRPr="000E3389">
        <w:rPr>
          <w:sz w:val="28"/>
          <w:szCs w:val="28"/>
        </w:rPr>
        <w:t>Побожий</w:t>
      </w:r>
      <w:proofErr w:type="spellEnd"/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7A5769" w:rsidRDefault="007A5769" w:rsidP="00D62F5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769" w:rsidSect="00207731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61635"/>
    <w:rsid w:val="00085B58"/>
    <w:rsid w:val="00086234"/>
    <w:rsid w:val="000D1B75"/>
    <w:rsid w:val="00160CC7"/>
    <w:rsid w:val="00192309"/>
    <w:rsid w:val="001C08FD"/>
    <w:rsid w:val="00207731"/>
    <w:rsid w:val="00250C69"/>
    <w:rsid w:val="002605A3"/>
    <w:rsid w:val="00261193"/>
    <w:rsid w:val="00274D71"/>
    <w:rsid w:val="00287C1A"/>
    <w:rsid w:val="002A6376"/>
    <w:rsid w:val="002B1446"/>
    <w:rsid w:val="002B4BF3"/>
    <w:rsid w:val="002C5137"/>
    <w:rsid w:val="00304ED5"/>
    <w:rsid w:val="003221B9"/>
    <w:rsid w:val="00337D98"/>
    <w:rsid w:val="00373B49"/>
    <w:rsid w:val="00381C05"/>
    <w:rsid w:val="003B541E"/>
    <w:rsid w:val="003C3BC5"/>
    <w:rsid w:val="004150E1"/>
    <w:rsid w:val="00416478"/>
    <w:rsid w:val="00461682"/>
    <w:rsid w:val="00463F13"/>
    <w:rsid w:val="00483F26"/>
    <w:rsid w:val="004A7BB9"/>
    <w:rsid w:val="004C1EBF"/>
    <w:rsid w:val="004F203E"/>
    <w:rsid w:val="005024D4"/>
    <w:rsid w:val="005165A6"/>
    <w:rsid w:val="00566B23"/>
    <w:rsid w:val="005A4ADA"/>
    <w:rsid w:val="005B79AB"/>
    <w:rsid w:val="005C3260"/>
    <w:rsid w:val="005C65F1"/>
    <w:rsid w:val="005D4E7D"/>
    <w:rsid w:val="0060041B"/>
    <w:rsid w:val="00620618"/>
    <w:rsid w:val="00633F58"/>
    <w:rsid w:val="00635EFC"/>
    <w:rsid w:val="00695BF0"/>
    <w:rsid w:val="006A6386"/>
    <w:rsid w:val="007017B6"/>
    <w:rsid w:val="00715AA3"/>
    <w:rsid w:val="0075318B"/>
    <w:rsid w:val="007A005F"/>
    <w:rsid w:val="007A5769"/>
    <w:rsid w:val="007B7FB1"/>
    <w:rsid w:val="007C2D06"/>
    <w:rsid w:val="007E5EAF"/>
    <w:rsid w:val="008112E4"/>
    <w:rsid w:val="00827B9A"/>
    <w:rsid w:val="008E4F65"/>
    <w:rsid w:val="008F0089"/>
    <w:rsid w:val="00902577"/>
    <w:rsid w:val="00927341"/>
    <w:rsid w:val="009762C8"/>
    <w:rsid w:val="009855DB"/>
    <w:rsid w:val="009A23BE"/>
    <w:rsid w:val="009A2E24"/>
    <w:rsid w:val="009F36BB"/>
    <w:rsid w:val="00A00FCE"/>
    <w:rsid w:val="00A129BA"/>
    <w:rsid w:val="00A23F37"/>
    <w:rsid w:val="00A406CD"/>
    <w:rsid w:val="00A52DCB"/>
    <w:rsid w:val="00AA36C4"/>
    <w:rsid w:val="00AD3244"/>
    <w:rsid w:val="00B21267"/>
    <w:rsid w:val="00B26230"/>
    <w:rsid w:val="00B26805"/>
    <w:rsid w:val="00B3426C"/>
    <w:rsid w:val="00B64EAB"/>
    <w:rsid w:val="00B746D0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B1D7A"/>
    <w:rsid w:val="00CE49C0"/>
    <w:rsid w:val="00D203C3"/>
    <w:rsid w:val="00D464EF"/>
    <w:rsid w:val="00D62F52"/>
    <w:rsid w:val="00D70F86"/>
    <w:rsid w:val="00DC1E31"/>
    <w:rsid w:val="00DC6AB3"/>
    <w:rsid w:val="00DF433E"/>
    <w:rsid w:val="00E17BF4"/>
    <w:rsid w:val="00E508BC"/>
    <w:rsid w:val="00E53C89"/>
    <w:rsid w:val="00E552CD"/>
    <w:rsid w:val="00E930F2"/>
    <w:rsid w:val="00EC5488"/>
    <w:rsid w:val="00EC54DF"/>
    <w:rsid w:val="00F03A03"/>
    <w:rsid w:val="00F043F9"/>
    <w:rsid w:val="00F14729"/>
    <w:rsid w:val="00F1750E"/>
    <w:rsid w:val="00F5237F"/>
    <w:rsid w:val="00F944A6"/>
    <w:rsid w:val="00FA6BA2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5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D62F52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62F5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41D1-7ADE-41BB-AF32-30D712B3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zemeln</cp:lastModifiedBy>
  <cp:revision>7</cp:revision>
  <cp:lastPrinted>2023-09-06T13:14:00Z</cp:lastPrinted>
  <dcterms:created xsi:type="dcterms:W3CDTF">2023-09-06T09:52:00Z</dcterms:created>
  <dcterms:modified xsi:type="dcterms:W3CDTF">2023-09-06T13:49:00Z</dcterms:modified>
</cp:coreProperties>
</file>