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r w:rsidRPr="00620618">
        <w:rPr>
          <w:sz w:val="32"/>
          <w:szCs w:val="32"/>
        </w:rPr>
        <w:t>П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7963F0" w:rsidRPr="00620618" w:rsidRDefault="007963F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313B8B">
        <w:rPr>
          <w:b w:val="0"/>
          <w:bCs w:val="0"/>
          <w:sz w:val="28"/>
        </w:rPr>
        <w:t xml:space="preserve"> 24.06.2022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      </w:t>
      </w:r>
      <w:r w:rsidR="00E4439F">
        <w:rPr>
          <w:b w:val="0"/>
          <w:bCs w:val="0"/>
          <w:sz w:val="28"/>
        </w:rPr>
        <w:t xml:space="preserve">           </w:t>
      </w:r>
      <w:r w:rsidR="00313B8B">
        <w:rPr>
          <w:b w:val="0"/>
          <w:bCs w:val="0"/>
          <w:sz w:val="28"/>
        </w:rPr>
        <w:t xml:space="preserve">  </w:t>
      </w:r>
      <w:r w:rsidR="00E4439F">
        <w:rPr>
          <w:b w:val="0"/>
          <w:bCs w:val="0"/>
          <w:sz w:val="28"/>
        </w:rPr>
        <w:t xml:space="preserve">    </w:t>
      </w:r>
      <w:r w:rsidRPr="00620618">
        <w:rPr>
          <w:b w:val="0"/>
          <w:bCs w:val="0"/>
          <w:sz w:val="28"/>
        </w:rPr>
        <w:t xml:space="preserve">№ </w:t>
      </w:r>
      <w:r w:rsidR="00313B8B">
        <w:rPr>
          <w:b w:val="0"/>
          <w:bCs w:val="0"/>
          <w:sz w:val="28"/>
        </w:rPr>
        <w:t>153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9B0" w:rsidRPr="00B249B0" w:rsidRDefault="00B249B0" w:rsidP="00B2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9B0">
        <w:rPr>
          <w:rFonts w:ascii="Times New Roman" w:hAnsi="Times New Roman" w:cs="Times New Roman"/>
          <w:b/>
          <w:bCs/>
          <w:sz w:val="28"/>
          <w:szCs w:val="28"/>
        </w:rPr>
        <w:t>Об утверждении протокола комиссии на предоставление</w:t>
      </w:r>
    </w:p>
    <w:p w:rsidR="00B249B0" w:rsidRDefault="00322D82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249B0" w:rsidRPr="00B249B0">
        <w:rPr>
          <w:rFonts w:ascii="Times New Roman" w:hAnsi="Times New Roman" w:cs="Times New Roman"/>
          <w:b/>
          <w:bCs/>
          <w:sz w:val="28"/>
          <w:szCs w:val="28"/>
        </w:rPr>
        <w:t>убсидий</w:t>
      </w:r>
      <w:r w:rsidR="00B249B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249B0"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грантов в форме субсидий администрации </w:t>
      </w:r>
    </w:p>
    <w:p w:rsidR="00B249B0" w:rsidRDefault="00B249B0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 Красноармейского района</w:t>
      </w: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49B0" w:rsidRPr="00977EE9" w:rsidRDefault="00B249B0" w:rsidP="00B249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для поддержки общественно-полезных программ социально-ориентированных некоммерческих организаций </w:t>
      </w:r>
    </w:p>
    <w:p w:rsidR="00B249B0" w:rsidRDefault="00B249B0" w:rsidP="00B2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9B0" w:rsidRPr="00CC7518" w:rsidRDefault="00B249B0" w:rsidP="00B24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518" w:rsidRPr="002B0C22" w:rsidRDefault="00B249B0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9B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услуг», руководствуясь 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2B0C22">
        <w:rPr>
          <w:rFonts w:ascii="Times New Roman" w:hAnsi="Times New Roman" w:cs="Times New Roman"/>
          <w:bCs/>
          <w:sz w:val="28"/>
          <w:szCs w:val="28"/>
        </w:rPr>
        <w:t xml:space="preserve">Полтавского сельского поселения 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B0C22">
        <w:rPr>
          <w:rFonts w:ascii="Times New Roman" w:hAnsi="Times New Roman" w:cs="Times New Roman"/>
          <w:bCs/>
          <w:sz w:val="28"/>
          <w:szCs w:val="28"/>
        </w:rPr>
        <w:t>1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>
        <w:rPr>
          <w:rFonts w:ascii="Times New Roman" w:hAnsi="Times New Roman" w:cs="Times New Roman"/>
          <w:bCs/>
          <w:sz w:val="28"/>
          <w:szCs w:val="28"/>
        </w:rPr>
        <w:t>июня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>
        <w:rPr>
          <w:rFonts w:ascii="Times New Roman" w:hAnsi="Times New Roman" w:cs="Times New Roman"/>
          <w:bCs/>
          <w:sz w:val="28"/>
          <w:szCs w:val="28"/>
        </w:rPr>
        <w:t>2022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B0C22">
        <w:rPr>
          <w:rFonts w:ascii="Times New Roman" w:hAnsi="Times New Roman" w:cs="Times New Roman"/>
          <w:bCs/>
          <w:sz w:val="28"/>
          <w:szCs w:val="28"/>
        </w:rPr>
        <w:t>127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лицам, индивидуальным предпринимателям, а так же физическим лицам производителям товаров, работ, услуг» п о с т а н о в л я ю:</w:t>
      </w:r>
    </w:p>
    <w:p w:rsidR="00CC7518" w:rsidRPr="002B0C22" w:rsidRDefault="00CC7518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1.</w:t>
      </w:r>
      <w:r w:rsidR="00B249B0" w:rsidRPr="00B249B0">
        <w:t xml:space="preserve"> </w:t>
      </w:r>
      <w:r w:rsidR="00B249B0" w:rsidRPr="00B249B0">
        <w:rPr>
          <w:rFonts w:ascii="Times New Roman" w:hAnsi="Times New Roman" w:cs="Times New Roman"/>
          <w:bCs/>
          <w:sz w:val="28"/>
          <w:szCs w:val="28"/>
        </w:rPr>
        <w:t xml:space="preserve">Утвердить протокол комиссии </w:t>
      </w:r>
      <w:r w:rsidR="00D351ED" w:rsidRPr="002B0C2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351ED">
        <w:rPr>
          <w:rFonts w:ascii="Times New Roman" w:hAnsi="Times New Roman" w:cs="Times New Roman"/>
          <w:bCs/>
          <w:sz w:val="28"/>
          <w:szCs w:val="28"/>
        </w:rPr>
        <w:t>Полтавского сельского поселения</w:t>
      </w:r>
      <w:r w:rsidR="00D351ED"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51ED">
        <w:rPr>
          <w:rFonts w:ascii="Times New Roman" w:hAnsi="Times New Roman" w:cs="Times New Roman"/>
          <w:bCs/>
          <w:sz w:val="28"/>
          <w:szCs w:val="28"/>
        </w:rPr>
        <w:t xml:space="preserve">Красноармейского района </w:t>
      </w:r>
      <w:r w:rsidRPr="002B0C22">
        <w:rPr>
          <w:rFonts w:ascii="Times New Roman" w:hAnsi="Times New Roman" w:cs="Times New Roman"/>
          <w:bCs/>
          <w:sz w:val="28"/>
          <w:szCs w:val="28"/>
        </w:rPr>
        <w:t>на получение грантов в форме субсидий для поддержки общественно полезных программ социально-ориентированных некомме</w:t>
      </w:r>
      <w:r w:rsidR="00D351ED">
        <w:rPr>
          <w:rFonts w:ascii="Times New Roman" w:hAnsi="Times New Roman" w:cs="Times New Roman"/>
          <w:bCs/>
          <w:sz w:val="28"/>
          <w:szCs w:val="28"/>
        </w:rPr>
        <w:t>рческих организаций (приложение</w:t>
      </w:r>
      <w:r w:rsidRPr="002B0C22">
        <w:rPr>
          <w:rFonts w:ascii="Times New Roman" w:hAnsi="Times New Roman" w:cs="Times New Roman"/>
          <w:bCs/>
          <w:sz w:val="28"/>
          <w:szCs w:val="28"/>
        </w:rPr>
        <w:t>).</w:t>
      </w:r>
    </w:p>
    <w:p w:rsidR="002B0C22" w:rsidRDefault="00D351ED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C22" w:rsidRPr="00977EE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Полтавского сельского поселения Гористова В. А.</w:t>
      </w:r>
    </w:p>
    <w:p w:rsidR="00F14729" w:rsidRPr="002B0C22" w:rsidRDefault="00D351ED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 xml:space="preserve">. Постановление вступает в законную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CC7518" w:rsidRPr="002B0C22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AB3" w:rsidRPr="002B0C22" w:rsidRDefault="00DC6AB3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1ED" w:rsidRDefault="00D351ED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1ED" w:rsidRDefault="00D351ED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CAE" w:rsidRPr="00313B8B" w:rsidRDefault="00F14729" w:rsidP="0031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="00313B8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13B8B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tbl>
      <w:tblPr>
        <w:tblW w:w="0" w:type="auto"/>
        <w:tblInd w:w="5317" w:type="dxa"/>
        <w:tblLook w:val="01E0" w:firstRow="1" w:lastRow="1" w:firstColumn="1" w:lastColumn="1" w:noHBand="0" w:noVBand="0"/>
      </w:tblPr>
      <w:tblGrid>
        <w:gridCol w:w="4340"/>
      </w:tblGrid>
      <w:tr w:rsidR="00F01CAE" w:rsidRPr="00C94337" w:rsidTr="00A1202F">
        <w:tc>
          <w:tcPr>
            <w:tcW w:w="4340" w:type="dxa"/>
          </w:tcPr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1CAE" w:rsidRPr="00C94337" w:rsidTr="00A1202F">
        <w:tc>
          <w:tcPr>
            <w:tcW w:w="4340" w:type="dxa"/>
          </w:tcPr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433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Красноармейский район</w:t>
            </w:r>
          </w:p>
          <w:p w:rsidR="00F01CAE" w:rsidRPr="00C94337" w:rsidRDefault="00313B8B" w:rsidP="00313B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24.06.2022г. № 153</w:t>
            </w:r>
          </w:p>
          <w:p w:rsidR="00F01CAE" w:rsidRPr="00C94337" w:rsidRDefault="00F01CAE" w:rsidP="00A120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1CAE" w:rsidRDefault="00F01CAE" w:rsidP="00F01C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01CAE" w:rsidRPr="002E38C3" w:rsidRDefault="00F01CAE" w:rsidP="00F0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E38C3">
        <w:rPr>
          <w:rFonts w:ascii="Times New Roman" w:eastAsia="Times New Roman" w:hAnsi="Times New Roman"/>
          <w:sz w:val="28"/>
          <w:szCs w:val="28"/>
        </w:rPr>
        <w:t>ПРОТОКОЛ № 1</w:t>
      </w:r>
    </w:p>
    <w:p w:rsidR="00F01CAE" w:rsidRPr="00432906" w:rsidRDefault="00F01CAE" w:rsidP="00F0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32906">
        <w:rPr>
          <w:rFonts w:ascii="Times New Roman" w:eastAsia="Times New Roman" w:hAnsi="Times New Roman"/>
          <w:bCs/>
          <w:sz w:val="28"/>
          <w:szCs w:val="28"/>
        </w:rPr>
        <w:t xml:space="preserve">заседания конкурсной комиссии администрации Полтавского сельского поселения Красноармейского района для проведения конкурсного </w:t>
      </w:r>
    </w:p>
    <w:p w:rsidR="00F01CAE" w:rsidRPr="00432906" w:rsidRDefault="00F01CAE" w:rsidP="00F0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32906">
        <w:rPr>
          <w:rFonts w:ascii="Times New Roman" w:eastAsia="Times New Roman" w:hAnsi="Times New Roman"/>
          <w:bCs/>
          <w:sz w:val="28"/>
          <w:szCs w:val="28"/>
        </w:rPr>
        <w:t>отбора на получение грантов в форме субсидий для поддержки общественно полезных программ социально-ориентированных некоммерческих организаций</w:t>
      </w:r>
    </w:p>
    <w:p w:rsidR="00F01CAE" w:rsidRPr="002E38C3" w:rsidRDefault="00F01CAE" w:rsidP="00F0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650"/>
      </w:tblGrid>
      <w:tr w:rsidR="00F01CAE" w:rsidRPr="009C63BB" w:rsidTr="00A1202F">
        <w:tc>
          <w:tcPr>
            <w:tcW w:w="6204" w:type="dxa"/>
            <w:shd w:val="clear" w:color="auto" w:fill="auto"/>
          </w:tcPr>
          <w:p w:rsidR="00F01CAE" w:rsidRPr="009C63BB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01CAE" w:rsidRPr="009C63BB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F01CAE" w:rsidRPr="003D01F4" w:rsidTr="00A1202F">
        <w:tc>
          <w:tcPr>
            <w:tcW w:w="6204" w:type="dxa"/>
            <w:shd w:val="clear" w:color="auto" w:fill="auto"/>
          </w:tcPr>
          <w:p w:rsidR="00F01CAE" w:rsidRPr="00525C09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24</w:t>
            </w:r>
            <w:r w:rsidRPr="00525C09">
              <w:rPr>
                <w:rFonts w:ascii="Times New Roman" w:eastAsia="Arial Unicode MS" w:hAnsi="Times New Roman"/>
                <w:sz w:val="28"/>
                <w:szCs w:val="28"/>
              </w:rPr>
              <w:t>.06.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2022</w:t>
            </w:r>
          </w:p>
          <w:p w:rsidR="00F01CAE" w:rsidRPr="00525C09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15</w:t>
            </w:r>
            <w:r w:rsidRPr="00525C09">
              <w:rPr>
                <w:rFonts w:ascii="Times New Roman" w:eastAsia="Arial Unicode MS" w:hAnsi="Times New Roman"/>
                <w:sz w:val="28"/>
                <w:szCs w:val="28"/>
              </w:rPr>
              <w:t xml:space="preserve">.00                                                    </w:t>
            </w:r>
          </w:p>
        </w:tc>
        <w:tc>
          <w:tcPr>
            <w:tcW w:w="3650" w:type="dxa"/>
            <w:shd w:val="clear" w:color="auto" w:fill="auto"/>
          </w:tcPr>
          <w:p w:rsidR="00F01CAE" w:rsidRPr="00525C09" w:rsidRDefault="00F01CAE" w:rsidP="00A1202F">
            <w:pPr>
              <w:spacing w:after="0" w:line="240" w:lineRule="auto"/>
              <w:ind w:left="884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25C09">
              <w:rPr>
                <w:rFonts w:ascii="Times New Roman" w:eastAsia="Arial Unicode MS" w:hAnsi="Times New Roman"/>
                <w:sz w:val="28"/>
                <w:szCs w:val="28"/>
              </w:rPr>
              <w:t xml:space="preserve">станица Полтавская, </w:t>
            </w:r>
          </w:p>
          <w:p w:rsidR="00F01CAE" w:rsidRPr="00525C09" w:rsidRDefault="00F01CAE" w:rsidP="00A1202F">
            <w:pPr>
              <w:spacing w:after="0" w:line="240" w:lineRule="auto"/>
              <w:ind w:left="884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25C09">
              <w:rPr>
                <w:rFonts w:ascii="Times New Roman" w:eastAsia="Arial Unicode MS" w:hAnsi="Times New Roman"/>
                <w:sz w:val="28"/>
                <w:szCs w:val="28"/>
              </w:rPr>
              <w:t>ул. Красная, 120</w:t>
            </w:r>
          </w:p>
        </w:tc>
      </w:tr>
      <w:tr w:rsidR="00F01CAE" w:rsidRPr="003D01F4" w:rsidTr="00A1202F">
        <w:tc>
          <w:tcPr>
            <w:tcW w:w="6204" w:type="dxa"/>
            <w:shd w:val="clear" w:color="auto" w:fill="auto"/>
          </w:tcPr>
          <w:p w:rsidR="00F01CAE" w:rsidRPr="00525C09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525C09">
              <w:rPr>
                <w:rFonts w:ascii="Times New Roman" w:eastAsia="Arial Unicode MS" w:hAnsi="Times New Roman"/>
              </w:rPr>
              <w:t>Дата и время</w:t>
            </w:r>
          </w:p>
        </w:tc>
        <w:tc>
          <w:tcPr>
            <w:tcW w:w="3650" w:type="dxa"/>
            <w:shd w:val="clear" w:color="auto" w:fill="auto"/>
          </w:tcPr>
          <w:p w:rsidR="00F01CAE" w:rsidRPr="00525C09" w:rsidRDefault="00F01CAE" w:rsidP="00A1202F">
            <w:pPr>
              <w:spacing w:after="0" w:line="240" w:lineRule="auto"/>
              <w:ind w:left="884"/>
              <w:rPr>
                <w:rFonts w:ascii="Times New Roman" w:eastAsia="Arial Unicode MS" w:hAnsi="Times New Roman"/>
              </w:rPr>
            </w:pPr>
            <w:r w:rsidRPr="00525C09">
              <w:rPr>
                <w:rFonts w:ascii="Times New Roman" w:eastAsia="Arial Unicode MS" w:hAnsi="Times New Roman"/>
              </w:rPr>
              <w:t>Адрес места проведения</w:t>
            </w:r>
          </w:p>
        </w:tc>
      </w:tr>
      <w:tr w:rsidR="00F01CAE" w:rsidRPr="009C63BB" w:rsidTr="00A1202F">
        <w:tc>
          <w:tcPr>
            <w:tcW w:w="6204" w:type="dxa"/>
            <w:shd w:val="clear" w:color="auto" w:fill="auto"/>
          </w:tcPr>
          <w:p w:rsidR="00F01CAE" w:rsidRPr="009C63BB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F01CAE" w:rsidRPr="009C63BB" w:rsidRDefault="00F01CAE" w:rsidP="00A1202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F01CAE" w:rsidRPr="00126EE4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26EE4">
        <w:rPr>
          <w:rFonts w:ascii="Times New Roman" w:hAnsi="Times New Roman"/>
          <w:sz w:val="28"/>
          <w:szCs w:val="28"/>
          <w:u w:val="single"/>
        </w:rPr>
        <w:t xml:space="preserve">Дата составления протокола: </w:t>
      </w:r>
      <w:r>
        <w:rPr>
          <w:rFonts w:ascii="Times New Roman" w:hAnsi="Times New Roman"/>
          <w:sz w:val="28"/>
          <w:szCs w:val="28"/>
          <w:u w:val="single"/>
        </w:rPr>
        <w:t>24</w:t>
      </w:r>
      <w:r w:rsidRPr="00126EE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126EE4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126EE4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722237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F01CAE" w:rsidRPr="000513C4" w:rsidRDefault="00A02619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Безворитняя Анна Ивановна - начальник организационного отдела администрации Полтавского сельского поселения Красноармейский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="00F01CAE" w:rsidRPr="000513C4">
        <w:rPr>
          <w:rFonts w:ascii="Times New Roman" w:hAnsi="Times New Roman"/>
          <w:sz w:val="28"/>
          <w:szCs w:val="28"/>
        </w:rPr>
        <w:t>председатель комиссии;</w:t>
      </w:r>
    </w:p>
    <w:p w:rsidR="00F01CAE" w:rsidRPr="000513C4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 xml:space="preserve">Кулешова Юлия Викторовна - начальник юридического отдела администрации Полтавского сельского поселения Красноармейский район, </w:t>
      </w:r>
      <w:r w:rsidR="00A02619" w:rsidRPr="000513C4">
        <w:rPr>
          <w:rFonts w:ascii="Times New Roman" w:hAnsi="Times New Roman"/>
          <w:sz w:val="28"/>
          <w:szCs w:val="28"/>
        </w:rPr>
        <w:t>секретарь комиссии</w:t>
      </w:r>
      <w:r w:rsidRPr="000513C4">
        <w:rPr>
          <w:rFonts w:ascii="Times New Roman" w:hAnsi="Times New Roman"/>
          <w:sz w:val="28"/>
          <w:szCs w:val="28"/>
        </w:rPr>
        <w:t>;</w:t>
      </w:r>
    </w:p>
    <w:p w:rsidR="00F01CAE" w:rsidRPr="000513C4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 xml:space="preserve">Соколовская Мария Александровна - начальник общего отдела администрации Полтавского сельского поселения Красноармейский район, </w:t>
      </w:r>
      <w:r>
        <w:rPr>
          <w:rFonts w:ascii="Times New Roman" w:hAnsi="Times New Roman"/>
          <w:sz w:val="28"/>
          <w:szCs w:val="28"/>
        </w:rPr>
        <w:t>член</w:t>
      </w:r>
      <w:r w:rsidRPr="000513C4">
        <w:rPr>
          <w:rFonts w:ascii="Times New Roman" w:hAnsi="Times New Roman"/>
          <w:sz w:val="28"/>
          <w:szCs w:val="28"/>
        </w:rPr>
        <w:t xml:space="preserve"> комиссии;</w:t>
      </w:r>
    </w:p>
    <w:p w:rsidR="00F01CAE" w:rsidRPr="000513C4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Алексеенко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Евгений Викторович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-начальник отдела по торгам и закупкам для муниципальных нужд администрации Полтавского сельского поселения Красноармейский район</w:t>
      </w:r>
      <w:r>
        <w:rPr>
          <w:rFonts w:ascii="Times New Roman" w:hAnsi="Times New Roman"/>
          <w:sz w:val="28"/>
          <w:szCs w:val="28"/>
        </w:rPr>
        <w:t>, член комиссии</w:t>
      </w:r>
      <w:r w:rsidRPr="000513C4">
        <w:rPr>
          <w:rFonts w:ascii="Times New Roman" w:hAnsi="Times New Roman"/>
          <w:sz w:val="28"/>
          <w:szCs w:val="28"/>
        </w:rPr>
        <w:t>;</w:t>
      </w:r>
    </w:p>
    <w:p w:rsidR="00F01CAE" w:rsidRPr="000513C4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0513C4">
        <w:rPr>
          <w:rFonts w:ascii="Times New Roman" w:hAnsi="Times New Roman"/>
          <w:sz w:val="28"/>
          <w:szCs w:val="28"/>
        </w:rPr>
        <w:t>Белухина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Анна Андреевна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начальник отдела ЖКХ и благоустройства администрации Полтавского сельского поселения Красноармейский район</w:t>
      </w:r>
      <w:r>
        <w:rPr>
          <w:rFonts w:ascii="Times New Roman" w:hAnsi="Times New Roman"/>
          <w:sz w:val="28"/>
          <w:szCs w:val="28"/>
        </w:rPr>
        <w:t>, член комиссии</w:t>
      </w:r>
      <w:r w:rsidRPr="000513C4">
        <w:rPr>
          <w:rFonts w:ascii="Times New Roman" w:hAnsi="Times New Roman"/>
          <w:sz w:val="28"/>
          <w:szCs w:val="28"/>
        </w:rPr>
        <w:t>;</w:t>
      </w:r>
    </w:p>
    <w:p w:rsidR="00F01CAE" w:rsidRPr="000513C4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Галушко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Наталья Витальевна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начальник финансового отдела, главный бухгалтер администрации Полтавского сельского поселения Красноармейский район</w:t>
      </w:r>
      <w:r>
        <w:rPr>
          <w:rFonts w:ascii="Times New Roman" w:hAnsi="Times New Roman"/>
          <w:sz w:val="28"/>
          <w:szCs w:val="28"/>
        </w:rPr>
        <w:t>, член комиссии</w:t>
      </w:r>
      <w:r w:rsidRPr="000513C4">
        <w:rPr>
          <w:rFonts w:ascii="Times New Roman" w:hAnsi="Times New Roman"/>
          <w:sz w:val="28"/>
          <w:szCs w:val="28"/>
        </w:rPr>
        <w:t>;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Зубрильцев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Иван Евгеньевич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-</w:t>
      </w:r>
      <w:r w:rsidRPr="000513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г</w:t>
      </w:r>
      <w:r w:rsidRPr="000513C4">
        <w:rPr>
          <w:rFonts w:ascii="Times New Roman" w:hAnsi="Times New Roman"/>
          <w:sz w:val="28"/>
          <w:szCs w:val="28"/>
        </w:rPr>
        <w:t xml:space="preserve">лавный специалист по пожарной безопасности, потребительской сфере и ЛПХ администрации Полтавского </w:t>
      </w:r>
      <w:r w:rsidRPr="000513C4">
        <w:rPr>
          <w:rFonts w:ascii="Times New Roman" w:hAnsi="Times New Roman"/>
          <w:sz w:val="28"/>
          <w:szCs w:val="28"/>
        </w:rPr>
        <w:lastRenderedPageBreak/>
        <w:t>сельского поселения Красноармейский район</w:t>
      </w:r>
      <w:r>
        <w:rPr>
          <w:rFonts w:ascii="Times New Roman" w:hAnsi="Times New Roman"/>
          <w:sz w:val="28"/>
          <w:szCs w:val="28"/>
        </w:rPr>
        <w:t>, член комиссии</w:t>
      </w:r>
      <w:r w:rsidRPr="000513C4">
        <w:rPr>
          <w:rFonts w:ascii="Times New Roman" w:hAnsi="Times New Roman"/>
          <w:sz w:val="28"/>
          <w:szCs w:val="28"/>
        </w:rPr>
        <w:t>.</w:t>
      </w:r>
    </w:p>
    <w:p w:rsidR="00F01CAE" w:rsidRPr="000513C4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Степаненко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Александр Владимирович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начальник отдела по доходам и управлению муниципальным имуществом администрации Полтавского сельского поселения Красноармейский район</w:t>
      </w:r>
      <w:r>
        <w:rPr>
          <w:rFonts w:ascii="Times New Roman" w:hAnsi="Times New Roman"/>
          <w:sz w:val="28"/>
          <w:szCs w:val="28"/>
        </w:rPr>
        <w:t>, член комиссии</w:t>
      </w:r>
      <w:r w:rsidRPr="000513C4">
        <w:rPr>
          <w:rFonts w:ascii="Times New Roman" w:hAnsi="Times New Roman"/>
          <w:sz w:val="28"/>
          <w:szCs w:val="28"/>
        </w:rPr>
        <w:t>;</w:t>
      </w:r>
    </w:p>
    <w:p w:rsidR="00A02619" w:rsidRDefault="00A02619" w:rsidP="00F01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1CAE" w:rsidRPr="002E38C3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8C3">
        <w:rPr>
          <w:rFonts w:ascii="Times New Roman" w:eastAsia="Times New Roman" w:hAnsi="Times New Roman"/>
          <w:sz w:val="28"/>
          <w:szCs w:val="28"/>
        </w:rPr>
        <w:t xml:space="preserve">Всего членов конкурсной комиссии - </w:t>
      </w:r>
      <w:r w:rsidR="00A02619">
        <w:rPr>
          <w:rFonts w:ascii="Times New Roman" w:eastAsia="Times New Roman" w:hAnsi="Times New Roman"/>
          <w:sz w:val="28"/>
          <w:szCs w:val="28"/>
        </w:rPr>
        <w:t>8</w:t>
      </w:r>
      <w:r w:rsidRPr="002E38C3">
        <w:rPr>
          <w:rFonts w:ascii="Times New Roman" w:eastAsia="Times New Roman" w:hAnsi="Times New Roman"/>
          <w:sz w:val="28"/>
          <w:szCs w:val="28"/>
        </w:rPr>
        <w:t xml:space="preserve"> чел.</w:t>
      </w:r>
    </w:p>
    <w:p w:rsidR="00F01CAE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8C3">
        <w:rPr>
          <w:rFonts w:ascii="Times New Roman" w:eastAsia="Times New Roman" w:hAnsi="Times New Roman"/>
          <w:sz w:val="28"/>
          <w:szCs w:val="28"/>
        </w:rPr>
        <w:t xml:space="preserve">На заседании конкурсной комиссии присутствовали – </w:t>
      </w:r>
      <w:r w:rsidR="00A02619">
        <w:rPr>
          <w:rFonts w:ascii="Times New Roman" w:eastAsia="Times New Roman" w:hAnsi="Times New Roman"/>
          <w:sz w:val="28"/>
          <w:szCs w:val="28"/>
        </w:rPr>
        <w:t>8</w:t>
      </w:r>
      <w:r w:rsidRPr="002E38C3">
        <w:rPr>
          <w:rFonts w:ascii="Times New Roman" w:eastAsia="Times New Roman" w:hAnsi="Times New Roman"/>
          <w:sz w:val="28"/>
          <w:szCs w:val="28"/>
        </w:rPr>
        <w:t xml:space="preserve"> чел.:</w:t>
      </w:r>
    </w:p>
    <w:p w:rsidR="00F01CAE" w:rsidRPr="00126EE4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26EE4">
        <w:rPr>
          <w:rFonts w:ascii="Times New Roman" w:hAnsi="Times New Roman"/>
          <w:sz w:val="28"/>
          <w:szCs w:val="28"/>
          <w:u w:val="single"/>
        </w:rPr>
        <w:t>Комиссия правомочна голосовать и принимать решения по всем вопросам повестки дня.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126EE4">
        <w:rPr>
          <w:rFonts w:ascii="Times New Roman" w:hAnsi="Times New Roman"/>
          <w:sz w:val="28"/>
          <w:szCs w:val="28"/>
          <w:u w:val="single"/>
        </w:rPr>
        <w:t>ПОВЕСТКА ДНЯ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</w:rPr>
        <w:t xml:space="preserve">1. Рассмотрение </w:t>
      </w:r>
      <w:r>
        <w:rPr>
          <w:rFonts w:ascii="Times New Roman" w:hAnsi="Times New Roman"/>
          <w:sz w:val="28"/>
          <w:szCs w:val="28"/>
        </w:rPr>
        <w:t>заявлений и смет</w:t>
      </w:r>
      <w:r w:rsidRPr="00126EE4">
        <w:rPr>
          <w:rFonts w:ascii="Times New Roman" w:hAnsi="Times New Roman"/>
          <w:sz w:val="28"/>
          <w:szCs w:val="28"/>
        </w:rPr>
        <w:t xml:space="preserve"> 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bCs/>
          <w:sz w:val="28"/>
          <w:szCs w:val="28"/>
        </w:rPr>
        <w:t>предоставление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 xml:space="preserve"> субсидий в форме грантов для поддержки общественно полезных программ социально-ориентированных некоммерческих организаций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Докладчик: </w:t>
      </w:r>
      <w:r w:rsidRPr="000513C4">
        <w:rPr>
          <w:rFonts w:ascii="Times New Roman" w:hAnsi="Times New Roman"/>
          <w:sz w:val="28"/>
          <w:szCs w:val="28"/>
        </w:rPr>
        <w:t xml:space="preserve">Безворитняя Анна Ивановна - начальник организационного отдела администрации Полтавского сельского поселения Красноармейский район, </w:t>
      </w:r>
      <w:r w:rsidR="00A02619" w:rsidRPr="000513C4">
        <w:rPr>
          <w:rFonts w:ascii="Times New Roman" w:hAnsi="Times New Roman"/>
          <w:sz w:val="28"/>
          <w:szCs w:val="28"/>
        </w:rPr>
        <w:t xml:space="preserve">председатель </w:t>
      </w:r>
      <w:r w:rsidRPr="000513C4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Согласование</w:t>
      </w:r>
      <w:r w:rsidRPr="00126EE4">
        <w:rPr>
          <w:rFonts w:ascii="Times New Roman" w:hAnsi="Times New Roman"/>
          <w:sz w:val="28"/>
          <w:szCs w:val="28"/>
        </w:rPr>
        <w:t xml:space="preserve"> предоставленных </w:t>
      </w:r>
      <w:r>
        <w:rPr>
          <w:rFonts w:ascii="Times New Roman" w:hAnsi="Times New Roman"/>
          <w:sz w:val="28"/>
          <w:szCs w:val="28"/>
        </w:rPr>
        <w:t>смет</w:t>
      </w:r>
      <w:r w:rsidRPr="00126EE4">
        <w:rPr>
          <w:rFonts w:ascii="Times New Roman" w:hAnsi="Times New Roman"/>
          <w:sz w:val="28"/>
          <w:szCs w:val="28"/>
        </w:rPr>
        <w:t xml:space="preserve"> 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>социально-ориентированны</w:t>
      </w:r>
      <w:r>
        <w:rPr>
          <w:rFonts w:ascii="Times New Roman" w:eastAsia="Times New Roman" w:hAnsi="Times New Roman"/>
          <w:bCs/>
          <w:sz w:val="28"/>
          <w:szCs w:val="28"/>
        </w:rPr>
        <w:t>ми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 xml:space="preserve"> некоммерчески</w:t>
      </w:r>
      <w:r>
        <w:rPr>
          <w:rFonts w:ascii="Times New Roman" w:eastAsia="Times New Roman" w:hAnsi="Times New Roman"/>
          <w:bCs/>
          <w:sz w:val="28"/>
          <w:szCs w:val="28"/>
        </w:rPr>
        <w:t>ми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ями на предоставление субсидий </w:t>
      </w:r>
      <w:r w:rsidRPr="00126EE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  <w:r w:rsidRPr="00126EE4">
        <w:rPr>
          <w:rFonts w:ascii="Times New Roman" w:hAnsi="Times New Roman"/>
          <w:sz w:val="28"/>
          <w:szCs w:val="28"/>
        </w:rPr>
        <w:t>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126EE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для поддержки 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>социально-ориентированных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6EE4">
        <w:rPr>
          <w:rFonts w:ascii="Times New Roman" w:hAnsi="Times New Roman"/>
          <w:sz w:val="28"/>
          <w:szCs w:val="28"/>
        </w:rPr>
        <w:t xml:space="preserve"> 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Докладчик: </w:t>
      </w:r>
      <w:r w:rsidRPr="000513C4">
        <w:rPr>
          <w:rFonts w:ascii="Times New Roman" w:hAnsi="Times New Roman"/>
          <w:sz w:val="28"/>
          <w:szCs w:val="28"/>
        </w:rPr>
        <w:t xml:space="preserve">Безворитняя Анна Ивановна - начальник организационного отдела администрации Полтавского сельского поселения Красноармейский район, </w:t>
      </w:r>
      <w:r w:rsidR="00A02619" w:rsidRPr="000513C4">
        <w:rPr>
          <w:rFonts w:ascii="Times New Roman" w:hAnsi="Times New Roman"/>
          <w:sz w:val="28"/>
          <w:szCs w:val="28"/>
        </w:rPr>
        <w:t xml:space="preserve">председатель </w:t>
      </w:r>
      <w:r w:rsidRPr="000513C4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Выделение денежных средств в полном объеме запрашиваемого размера субсидии из бюджета Полтавского сельского поселения. 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Докладчик: </w:t>
      </w:r>
      <w:r w:rsidRPr="000513C4">
        <w:rPr>
          <w:rFonts w:ascii="Times New Roman" w:hAnsi="Times New Roman"/>
          <w:sz w:val="28"/>
          <w:szCs w:val="28"/>
        </w:rPr>
        <w:t xml:space="preserve">Безворитняя Анна Ивановна - начальник организационного отдела администрации Полтавского сельского поселения Красноармейский район, </w:t>
      </w:r>
      <w:r w:rsidR="00A02619" w:rsidRPr="000513C4">
        <w:rPr>
          <w:rFonts w:ascii="Times New Roman" w:hAnsi="Times New Roman"/>
          <w:sz w:val="28"/>
          <w:szCs w:val="28"/>
        </w:rPr>
        <w:t xml:space="preserve">председатель </w:t>
      </w:r>
      <w:r w:rsidRPr="000513C4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Безворитн</w:t>
      </w:r>
      <w:r>
        <w:rPr>
          <w:rFonts w:ascii="Times New Roman" w:hAnsi="Times New Roman"/>
          <w:sz w:val="28"/>
          <w:szCs w:val="28"/>
        </w:rPr>
        <w:t>юю</w:t>
      </w:r>
      <w:r w:rsidRPr="000513C4">
        <w:rPr>
          <w:rFonts w:ascii="Times New Roman" w:hAnsi="Times New Roman"/>
          <w:sz w:val="28"/>
          <w:szCs w:val="28"/>
        </w:rPr>
        <w:t xml:space="preserve"> Анн</w:t>
      </w:r>
      <w:r>
        <w:rPr>
          <w:rFonts w:ascii="Times New Roman" w:hAnsi="Times New Roman"/>
          <w:sz w:val="28"/>
          <w:szCs w:val="28"/>
        </w:rPr>
        <w:t>у</w:t>
      </w:r>
      <w:r w:rsidRPr="000513C4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у,</w:t>
      </w:r>
      <w:r w:rsidRPr="000513C4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0513C4">
        <w:rPr>
          <w:rFonts w:ascii="Times New Roman" w:hAnsi="Times New Roman"/>
          <w:sz w:val="28"/>
          <w:szCs w:val="28"/>
        </w:rPr>
        <w:t xml:space="preserve"> организационного отдела администрации Полтавского сельского поселения Красноармейский район, </w:t>
      </w:r>
      <w:r w:rsidR="00A02619">
        <w:rPr>
          <w:rFonts w:ascii="Times New Roman" w:hAnsi="Times New Roman"/>
          <w:sz w:val="28"/>
          <w:szCs w:val="28"/>
        </w:rPr>
        <w:t xml:space="preserve">председателя </w:t>
      </w:r>
      <w:r w:rsidRPr="000513C4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и сметы на </w:t>
      </w:r>
      <w:r>
        <w:rPr>
          <w:rFonts w:ascii="Times New Roman" w:eastAsia="Times New Roman" w:hAnsi="Times New Roman"/>
          <w:bCs/>
          <w:sz w:val="28"/>
          <w:szCs w:val="28"/>
        </w:rPr>
        <w:t>предоставление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 xml:space="preserve"> субсидий в форме грантов для поддержки общественно полезных программ социально-ориентированных некоммерческих организаций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предоставили следующие 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>социально-ориентированны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 xml:space="preserve"> некоммерчески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432906">
        <w:rPr>
          <w:rFonts w:ascii="Times New Roman" w:eastAsia="Times New Roman" w:hAnsi="Times New Roman"/>
          <w:bCs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bCs/>
          <w:sz w:val="28"/>
          <w:szCs w:val="28"/>
        </w:rPr>
        <w:t>и, осуществляющие свою деятельность на территории Полтавского сельского поселения: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</w:rPr>
        <w:t>Красноармейская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</w:rPr>
        <w:lastRenderedPageBreak/>
        <w:t>Красноармейская районная организация Краснодарской краевой организации общероссийской общественной организации «Всероссийское общество инвалидов» (ВОИ);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</w:rPr>
        <w:t>Полтавское районное казачье общество Таманского отдельского казачьего общества Кубанского войскового казачьего общества.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Рассмотреть </w:t>
      </w:r>
      <w:r w:rsidRPr="00126EE4">
        <w:rPr>
          <w:rFonts w:ascii="Times New Roman" w:hAnsi="Times New Roman"/>
          <w:sz w:val="28"/>
          <w:szCs w:val="28"/>
        </w:rPr>
        <w:t>предоставленны</w:t>
      </w:r>
      <w:r>
        <w:rPr>
          <w:rFonts w:ascii="Times New Roman" w:hAnsi="Times New Roman"/>
          <w:sz w:val="28"/>
          <w:szCs w:val="28"/>
        </w:rPr>
        <w:t>е</w:t>
      </w:r>
      <w:r w:rsidRPr="00126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 и сметы на их соответствие требованиям пункта 2.3</w:t>
      </w:r>
      <w:r w:rsidRPr="00126E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26EE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  <w:r w:rsidRPr="00126EE4">
        <w:rPr>
          <w:rFonts w:ascii="Times New Roman" w:hAnsi="Times New Roman"/>
          <w:sz w:val="28"/>
          <w:szCs w:val="28"/>
        </w:rPr>
        <w:t>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126EE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26EE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</w:t>
      </w:r>
      <w:r w:rsidRPr="00126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126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126EE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127 «Об утверждении </w:t>
      </w:r>
      <w:r w:rsidRPr="00126EE4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126EE4">
        <w:rPr>
          <w:rFonts w:ascii="Times New Roman" w:hAnsi="Times New Roman"/>
          <w:sz w:val="28"/>
          <w:szCs w:val="28"/>
        </w:rPr>
        <w:t xml:space="preserve"> предоставления субсидий</w:t>
      </w:r>
      <w:r>
        <w:rPr>
          <w:rFonts w:ascii="Times New Roman" w:hAnsi="Times New Roman"/>
          <w:sz w:val="28"/>
          <w:szCs w:val="28"/>
        </w:rPr>
        <w:t xml:space="preserve">, в том числе грантов в форме субсидий юридическим лицам, индивидуальным предпринимателям, а также физическим лицам производителям товаров, работ и услуг. </w:t>
      </w:r>
      <w:r w:rsidRPr="00126EE4">
        <w:rPr>
          <w:rFonts w:ascii="Times New Roman" w:hAnsi="Times New Roman"/>
          <w:sz w:val="28"/>
          <w:szCs w:val="28"/>
        </w:rPr>
        <w:t xml:space="preserve"> 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Безворитн</w:t>
      </w:r>
      <w:r>
        <w:rPr>
          <w:rFonts w:ascii="Times New Roman" w:hAnsi="Times New Roman"/>
          <w:sz w:val="28"/>
          <w:szCs w:val="28"/>
        </w:rPr>
        <w:t>юю</w:t>
      </w:r>
      <w:r w:rsidRPr="000513C4">
        <w:rPr>
          <w:rFonts w:ascii="Times New Roman" w:hAnsi="Times New Roman"/>
          <w:sz w:val="28"/>
          <w:szCs w:val="28"/>
        </w:rPr>
        <w:t xml:space="preserve"> Анн</w:t>
      </w:r>
      <w:r>
        <w:rPr>
          <w:rFonts w:ascii="Times New Roman" w:hAnsi="Times New Roman"/>
          <w:sz w:val="28"/>
          <w:szCs w:val="28"/>
        </w:rPr>
        <w:t>у</w:t>
      </w:r>
      <w:r w:rsidRPr="000513C4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у,</w:t>
      </w:r>
      <w:r w:rsidRPr="000513C4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0513C4">
        <w:rPr>
          <w:rFonts w:ascii="Times New Roman" w:hAnsi="Times New Roman"/>
          <w:sz w:val="28"/>
          <w:szCs w:val="28"/>
        </w:rPr>
        <w:t xml:space="preserve"> организационного отдела администрации Полтавского сельского поселения Красноармейский район, </w:t>
      </w:r>
      <w:r w:rsidR="00A02619" w:rsidRPr="000513C4">
        <w:rPr>
          <w:rFonts w:ascii="Times New Roman" w:hAnsi="Times New Roman"/>
          <w:sz w:val="28"/>
          <w:szCs w:val="28"/>
        </w:rPr>
        <w:t xml:space="preserve">председатель </w:t>
      </w:r>
      <w:r w:rsidRPr="000513C4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Согласование </w:t>
      </w:r>
      <w:r w:rsidRPr="00126EE4">
        <w:rPr>
          <w:rFonts w:ascii="Times New Roman" w:hAnsi="Times New Roman"/>
          <w:sz w:val="28"/>
          <w:szCs w:val="28"/>
        </w:rPr>
        <w:t>предоставленны</w:t>
      </w:r>
      <w:r>
        <w:rPr>
          <w:rFonts w:ascii="Times New Roman" w:hAnsi="Times New Roman"/>
          <w:sz w:val="28"/>
          <w:szCs w:val="28"/>
        </w:rPr>
        <w:t>х</w:t>
      </w:r>
      <w:r w:rsidRPr="00126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заявлений и смет 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>социально-ориентированных некоммерческих организаций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</w:t>
      </w:r>
      <w:r w:rsidRPr="00126EE4">
        <w:rPr>
          <w:rFonts w:ascii="Times New Roman" w:hAnsi="Times New Roman"/>
          <w:sz w:val="28"/>
          <w:szCs w:val="28"/>
        </w:rPr>
        <w:t>предоставления субсидий</w:t>
      </w:r>
      <w:r>
        <w:rPr>
          <w:rFonts w:ascii="Times New Roman" w:hAnsi="Times New Roman"/>
          <w:sz w:val="28"/>
          <w:szCs w:val="28"/>
        </w:rPr>
        <w:t xml:space="preserve">, в том числе грантов в форме субсидий </w:t>
      </w:r>
      <w:r w:rsidRPr="00126EE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  <w:r w:rsidRPr="00126EE4">
        <w:rPr>
          <w:rFonts w:ascii="Times New Roman" w:hAnsi="Times New Roman"/>
          <w:sz w:val="28"/>
          <w:szCs w:val="28"/>
        </w:rPr>
        <w:t>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126EE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для поддержки 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>социально-ориентированных некоммерческих организаций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РЕШИЛИ: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Согласовать </w:t>
      </w:r>
      <w:r w:rsidRPr="00126EE4">
        <w:rPr>
          <w:rFonts w:ascii="Times New Roman" w:hAnsi="Times New Roman"/>
          <w:sz w:val="28"/>
          <w:szCs w:val="28"/>
        </w:rPr>
        <w:t>предоставленны</w:t>
      </w:r>
      <w:r>
        <w:rPr>
          <w:rFonts w:ascii="Times New Roman" w:hAnsi="Times New Roman"/>
          <w:sz w:val="28"/>
          <w:szCs w:val="28"/>
        </w:rPr>
        <w:t>е</w:t>
      </w:r>
      <w:r w:rsidRPr="00126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и сметы 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>социально-ориентированных некоммерческих организаций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</w:t>
      </w:r>
      <w:r w:rsidRPr="00126EE4">
        <w:rPr>
          <w:rFonts w:ascii="Times New Roman" w:hAnsi="Times New Roman"/>
          <w:sz w:val="28"/>
          <w:szCs w:val="28"/>
        </w:rPr>
        <w:t>предоставления субсидий</w:t>
      </w:r>
      <w:r>
        <w:rPr>
          <w:rFonts w:ascii="Times New Roman" w:hAnsi="Times New Roman"/>
          <w:sz w:val="28"/>
          <w:szCs w:val="28"/>
        </w:rPr>
        <w:t xml:space="preserve">, в том числе грантов в форме субсидий </w:t>
      </w:r>
      <w:r w:rsidRPr="00126EE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Полтавского сельского поселения </w:t>
      </w:r>
      <w:r w:rsidRPr="00126EE4">
        <w:rPr>
          <w:rFonts w:ascii="Times New Roman" w:hAnsi="Times New Roman"/>
          <w:sz w:val="28"/>
          <w:szCs w:val="28"/>
        </w:rPr>
        <w:t>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126EE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для поддержки </w:t>
      </w:r>
      <w:r w:rsidRPr="00126EE4">
        <w:rPr>
          <w:rFonts w:ascii="Times New Roman" w:eastAsia="Times New Roman" w:hAnsi="Times New Roman"/>
          <w:bCs/>
          <w:sz w:val="28"/>
          <w:szCs w:val="28"/>
        </w:rPr>
        <w:t>социально-ориентированных некоммерческих организаций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13C4">
        <w:rPr>
          <w:rFonts w:ascii="Times New Roman" w:hAnsi="Times New Roman"/>
          <w:sz w:val="28"/>
          <w:szCs w:val="28"/>
        </w:rPr>
        <w:t>Безворитн</w:t>
      </w:r>
      <w:r>
        <w:rPr>
          <w:rFonts w:ascii="Times New Roman" w:hAnsi="Times New Roman"/>
          <w:sz w:val="28"/>
          <w:szCs w:val="28"/>
        </w:rPr>
        <w:t>юю</w:t>
      </w:r>
      <w:r w:rsidRPr="000513C4">
        <w:rPr>
          <w:rFonts w:ascii="Times New Roman" w:hAnsi="Times New Roman"/>
          <w:sz w:val="28"/>
          <w:szCs w:val="28"/>
        </w:rPr>
        <w:t xml:space="preserve"> Анн</w:t>
      </w:r>
      <w:r>
        <w:rPr>
          <w:rFonts w:ascii="Times New Roman" w:hAnsi="Times New Roman"/>
          <w:sz w:val="28"/>
          <w:szCs w:val="28"/>
        </w:rPr>
        <w:t>у</w:t>
      </w:r>
      <w:r w:rsidRPr="000513C4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у,</w:t>
      </w:r>
      <w:r w:rsidRPr="000513C4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0513C4">
        <w:rPr>
          <w:rFonts w:ascii="Times New Roman" w:hAnsi="Times New Roman"/>
          <w:sz w:val="28"/>
          <w:szCs w:val="28"/>
        </w:rPr>
        <w:t xml:space="preserve"> организационного отдела администрации Полтавского сельского поселения Красноармейский район, </w:t>
      </w:r>
      <w:r w:rsidR="00A02619">
        <w:rPr>
          <w:rFonts w:ascii="Times New Roman" w:hAnsi="Times New Roman"/>
          <w:sz w:val="28"/>
          <w:szCs w:val="28"/>
        </w:rPr>
        <w:t xml:space="preserve">председателя </w:t>
      </w:r>
      <w:r w:rsidRPr="000513C4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выделении денежных средств в соответствии с муниципальными программами и показателями потребностей кассового плана по расходам утвержденного бюджета в 2022 году. 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РЕШИЛИ:</w:t>
      </w:r>
    </w:p>
    <w:p w:rsidR="00F01CAE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Предоставить денежные средства в полном объёме запрашиваемого размера субсидии из бюджета Полтавского сельского поселения, согласно прилагаемым сметам.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</w:rPr>
        <w:t>Итоги голосования по вопросам повестки дня: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</w:rPr>
        <w:t xml:space="preserve">«За» - </w:t>
      </w:r>
      <w:r w:rsidR="00A02619">
        <w:rPr>
          <w:rFonts w:ascii="Times New Roman" w:hAnsi="Times New Roman"/>
          <w:sz w:val="28"/>
          <w:szCs w:val="28"/>
        </w:rPr>
        <w:t>8</w:t>
      </w:r>
      <w:r w:rsidRPr="00126EE4">
        <w:rPr>
          <w:rFonts w:ascii="Times New Roman" w:hAnsi="Times New Roman"/>
          <w:sz w:val="28"/>
          <w:szCs w:val="28"/>
        </w:rPr>
        <w:t xml:space="preserve"> человек; «Против» - 0 человек, «Воздержался» - 0 человек.</w:t>
      </w:r>
    </w:p>
    <w:p w:rsidR="00F01CAE" w:rsidRPr="00126EE4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EE4">
        <w:rPr>
          <w:rFonts w:ascii="Times New Roman" w:hAnsi="Times New Roman"/>
          <w:sz w:val="28"/>
          <w:szCs w:val="28"/>
          <w:u w:val="single"/>
        </w:rPr>
        <w:t>Председател</w:t>
      </w:r>
      <w:r>
        <w:rPr>
          <w:rFonts w:ascii="Times New Roman" w:hAnsi="Times New Roman"/>
          <w:sz w:val="28"/>
          <w:szCs w:val="28"/>
          <w:u w:val="single"/>
        </w:rPr>
        <w:t>ь комиссии:</w:t>
      </w:r>
      <w:r>
        <w:rPr>
          <w:rFonts w:ascii="Times New Roman" w:hAnsi="Times New Roman"/>
          <w:sz w:val="28"/>
          <w:szCs w:val="28"/>
        </w:rPr>
        <w:t xml:space="preserve"> ________________________________</w:t>
      </w:r>
      <w:r w:rsidR="00F7679A" w:rsidRPr="000513C4">
        <w:rPr>
          <w:rFonts w:ascii="Times New Roman" w:hAnsi="Times New Roman"/>
          <w:sz w:val="28"/>
          <w:szCs w:val="28"/>
        </w:rPr>
        <w:t xml:space="preserve">Безворитняя </w:t>
      </w:r>
      <w:r w:rsidR="00F7679A">
        <w:rPr>
          <w:rFonts w:ascii="Times New Roman" w:hAnsi="Times New Roman"/>
          <w:sz w:val="28"/>
          <w:szCs w:val="28"/>
        </w:rPr>
        <w:t xml:space="preserve">А.И. </w:t>
      </w:r>
      <w:r w:rsidR="00F7679A" w:rsidRPr="000513C4">
        <w:rPr>
          <w:rFonts w:ascii="Times New Roman" w:hAnsi="Times New Roman"/>
          <w:sz w:val="28"/>
          <w:szCs w:val="28"/>
        </w:rPr>
        <w:t xml:space="preserve"> </w:t>
      </w:r>
    </w:p>
    <w:p w:rsidR="00F01CAE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Секретарь комиссии:</w:t>
      </w:r>
      <w:r>
        <w:rPr>
          <w:rFonts w:ascii="Times New Roman" w:hAnsi="Times New Roman"/>
          <w:sz w:val="28"/>
          <w:szCs w:val="28"/>
        </w:rPr>
        <w:t xml:space="preserve">    _________________________________</w:t>
      </w:r>
      <w:r w:rsidR="00F7679A">
        <w:rPr>
          <w:rFonts w:ascii="Times New Roman" w:hAnsi="Times New Roman"/>
          <w:sz w:val="28"/>
          <w:szCs w:val="28"/>
        </w:rPr>
        <w:t xml:space="preserve"> </w:t>
      </w:r>
      <w:r w:rsidR="00F7679A" w:rsidRPr="000513C4">
        <w:rPr>
          <w:rFonts w:ascii="Times New Roman" w:hAnsi="Times New Roman"/>
          <w:sz w:val="28"/>
          <w:szCs w:val="28"/>
        </w:rPr>
        <w:t xml:space="preserve">Кулешова </w:t>
      </w:r>
      <w:r w:rsidR="00F7679A">
        <w:rPr>
          <w:rFonts w:ascii="Times New Roman" w:hAnsi="Times New Roman"/>
          <w:sz w:val="28"/>
          <w:szCs w:val="28"/>
        </w:rPr>
        <w:t>Ю.В.</w:t>
      </w:r>
    </w:p>
    <w:p w:rsidR="00F01CAE" w:rsidRPr="00126EE4" w:rsidRDefault="00F01CAE" w:rsidP="00F01C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Pr="00126EE4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Default="00F01CAE" w:rsidP="00F767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Члены</w:t>
      </w:r>
      <w:r w:rsidRPr="00126EE4">
        <w:rPr>
          <w:rFonts w:ascii="Times New Roman" w:hAnsi="Times New Roman"/>
          <w:sz w:val="28"/>
          <w:szCs w:val="28"/>
          <w:u w:val="single"/>
        </w:rPr>
        <w:t xml:space="preserve">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7679A">
        <w:rPr>
          <w:rFonts w:ascii="Times New Roman" w:hAnsi="Times New Roman"/>
          <w:sz w:val="28"/>
          <w:szCs w:val="28"/>
        </w:rPr>
        <w:t xml:space="preserve">  __________</w:t>
      </w:r>
      <w:r>
        <w:rPr>
          <w:rFonts w:ascii="Times New Roman" w:hAnsi="Times New Roman"/>
          <w:sz w:val="28"/>
          <w:szCs w:val="28"/>
        </w:rPr>
        <w:t xml:space="preserve"> ______</w:t>
      </w:r>
      <w:r w:rsidR="00313B8B">
        <w:rPr>
          <w:rFonts w:ascii="Times New Roman" w:hAnsi="Times New Roman"/>
          <w:sz w:val="28"/>
          <w:szCs w:val="28"/>
        </w:rPr>
        <w:t>____________________</w:t>
      </w:r>
      <w:bookmarkStart w:id="0" w:name="_GoBack"/>
      <w:bookmarkEnd w:id="0"/>
      <w:r w:rsidRPr="000513C4">
        <w:rPr>
          <w:rFonts w:ascii="Times New Roman" w:hAnsi="Times New Roman"/>
          <w:sz w:val="28"/>
          <w:szCs w:val="28"/>
        </w:rPr>
        <w:t xml:space="preserve">Соколовская </w:t>
      </w:r>
      <w:r>
        <w:rPr>
          <w:rFonts w:ascii="Times New Roman" w:hAnsi="Times New Roman"/>
          <w:sz w:val="28"/>
          <w:szCs w:val="28"/>
        </w:rPr>
        <w:t>М.А.</w:t>
      </w:r>
      <w:r w:rsidRPr="000513C4">
        <w:rPr>
          <w:rFonts w:ascii="Times New Roman" w:hAnsi="Times New Roman"/>
          <w:sz w:val="28"/>
          <w:szCs w:val="28"/>
        </w:rPr>
        <w:t xml:space="preserve"> 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_____________________________________</w:t>
      </w:r>
      <w:r w:rsidRPr="000513C4">
        <w:rPr>
          <w:rFonts w:ascii="Times New Roman" w:hAnsi="Times New Roman"/>
          <w:sz w:val="28"/>
          <w:szCs w:val="28"/>
        </w:rPr>
        <w:t>Алексеенко</w:t>
      </w:r>
      <w:r>
        <w:rPr>
          <w:rFonts w:ascii="Times New Roman" w:hAnsi="Times New Roman"/>
          <w:sz w:val="28"/>
          <w:szCs w:val="28"/>
        </w:rPr>
        <w:t xml:space="preserve"> Е.В.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_____________________________________</w:t>
      </w:r>
      <w:proofErr w:type="spellStart"/>
      <w:r w:rsidRPr="000513C4">
        <w:rPr>
          <w:rFonts w:ascii="Times New Roman" w:hAnsi="Times New Roman"/>
          <w:sz w:val="28"/>
          <w:szCs w:val="28"/>
        </w:rPr>
        <w:t>Белухина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513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А. 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_____________________________________</w:t>
      </w:r>
      <w:r w:rsidRPr="000513C4">
        <w:rPr>
          <w:rFonts w:ascii="Times New Roman" w:hAnsi="Times New Roman"/>
          <w:sz w:val="28"/>
          <w:szCs w:val="28"/>
        </w:rPr>
        <w:t>Галушко</w:t>
      </w:r>
      <w:r>
        <w:rPr>
          <w:rFonts w:ascii="Times New Roman" w:hAnsi="Times New Roman"/>
          <w:sz w:val="28"/>
          <w:szCs w:val="28"/>
        </w:rPr>
        <w:t xml:space="preserve"> Н.В.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_____________________________________</w:t>
      </w:r>
      <w:r w:rsidRPr="000513C4">
        <w:rPr>
          <w:rFonts w:ascii="Times New Roman" w:hAnsi="Times New Roman"/>
          <w:sz w:val="28"/>
          <w:szCs w:val="28"/>
        </w:rPr>
        <w:t>Зубрильцев</w:t>
      </w:r>
      <w:r>
        <w:rPr>
          <w:rFonts w:ascii="Times New Roman" w:hAnsi="Times New Roman"/>
          <w:sz w:val="28"/>
          <w:szCs w:val="28"/>
        </w:rPr>
        <w:t xml:space="preserve"> И.Е.</w:t>
      </w:r>
    </w:p>
    <w:p w:rsidR="00F01CAE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1CAE" w:rsidRPr="000513C4" w:rsidRDefault="00F01CAE" w:rsidP="00F01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_____________________________________</w:t>
      </w:r>
      <w:r w:rsidRPr="000513C4">
        <w:rPr>
          <w:rFonts w:ascii="Times New Roman" w:hAnsi="Times New Roman"/>
          <w:sz w:val="28"/>
          <w:szCs w:val="28"/>
        </w:rPr>
        <w:t>Степаненко</w:t>
      </w:r>
      <w:r>
        <w:rPr>
          <w:rFonts w:ascii="Times New Roman" w:hAnsi="Times New Roman"/>
          <w:sz w:val="28"/>
          <w:szCs w:val="28"/>
        </w:rPr>
        <w:t xml:space="preserve"> А.В.  </w:t>
      </w:r>
    </w:p>
    <w:p w:rsidR="00F01CAE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1CAE" w:rsidRPr="00F225F8" w:rsidRDefault="00F01CAE" w:rsidP="00F01CA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E92662" w:rsidRP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2662" w:rsidRPr="00E9266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84016E"/>
    <w:multiLevelType w:val="hybridMultilevel"/>
    <w:tmpl w:val="34760132"/>
    <w:lvl w:ilvl="0" w:tplc="2292C64E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6">
    <w:nsid w:val="1EB30319"/>
    <w:multiLevelType w:val="multilevel"/>
    <w:tmpl w:val="2D06C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6F0914"/>
    <w:multiLevelType w:val="multilevel"/>
    <w:tmpl w:val="C92AD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CA2581E"/>
    <w:multiLevelType w:val="multilevel"/>
    <w:tmpl w:val="4BA0B9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4796A"/>
    <w:rsid w:val="000804DB"/>
    <w:rsid w:val="00085B58"/>
    <w:rsid w:val="00086234"/>
    <w:rsid w:val="00192309"/>
    <w:rsid w:val="002B0C22"/>
    <w:rsid w:val="002B1446"/>
    <w:rsid w:val="002B4BF3"/>
    <w:rsid w:val="00306D3E"/>
    <w:rsid w:val="00313B8B"/>
    <w:rsid w:val="00322D82"/>
    <w:rsid w:val="00337D98"/>
    <w:rsid w:val="00381C05"/>
    <w:rsid w:val="00403543"/>
    <w:rsid w:val="00461682"/>
    <w:rsid w:val="00463F13"/>
    <w:rsid w:val="00474A0A"/>
    <w:rsid w:val="005024D4"/>
    <w:rsid w:val="005A74ED"/>
    <w:rsid w:val="005C036B"/>
    <w:rsid w:val="005D4E7D"/>
    <w:rsid w:val="005F1092"/>
    <w:rsid w:val="00620618"/>
    <w:rsid w:val="00635EFC"/>
    <w:rsid w:val="006A6386"/>
    <w:rsid w:val="006D29C4"/>
    <w:rsid w:val="006E5B0B"/>
    <w:rsid w:val="00725F9A"/>
    <w:rsid w:val="00736C38"/>
    <w:rsid w:val="007963F0"/>
    <w:rsid w:val="007A005F"/>
    <w:rsid w:val="007A5769"/>
    <w:rsid w:val="007B7FB1"/>
    <w:rsid w:val="00813F22"/>
    <w:rsid w:val="00827B9A"/>
    <w:rsid w:val="00902577"/>
    <w:rsid w:val="00935A5C"/>
    <w:rsid w:val="00941A12"/>
    <w:rsid w:val="00977EE9"/>
    <w:rsid w:val="009855DB"/>
    <w:rsid w:val="009E4ADE"/>
    <w:rsid w:val="00A02619"/>
    <w:rsid w:val="00A23F37"/>
    <w:rsid w:val="00B249B0"/>
    <w:rsid w:val="00BA3709"/>
    <w:rsid w:val="00BB1CB8"/>
    <w:rsid w:val="00C317B5"/>
    <w:rsid w:val="00C37A58"/>
    <w:rsid w:val="00C77530"/>
    <w:rsid w:val="00C94337"/>
    <w:rsid w:val="00CC7518"/>
    <w:rsid w:val="00CE49C0"/>
    <w:rsid w:val="00CE58D0"/>
    <w:rsid w:val="00D351ED"/>
    <w:rsid w:val="00D63BA8"/>
    <w:rsid w:val="00D70F86"/>
    <w:rsid w:val="00DC1E31"/>
    <w:rsid w:val="00DC6AB3"/>
    <w:rsid w:val="00E4439F"/>
    <w:rsid w:val="00E508BC"/>
    <w:rsid w:val="00E92662"/>
    <w:rsid w:val="00EC54DF"/>
    <w:rsid w:val="00F01CAE"/>
    <w:rsid w:val="00F0491C"/>
    <w:rsid w:val="00F14729"/>
    <w:rsid w:val="00F5237F"/>
    <w:rsid w:val="00F7679A"/>
    <w:rsid w:val="00F944A6"/>
    <w:rsid w:val="00FC72D8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5A41-ABBF-4F33-BC76-1FCBF04F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7</cp:revision>
  <cp:lastPrinted>2022-06-24T08:57:00Z</cp:lastPrinted>
  <dcterms:created xsi:type="dcterms:W3CDTF">2022-06-07T13:29:00Z</dcterms:created>
  <dcterms:modified xsi:type="dcterms:W3CDTF">2022-06-24T10:48:00Z</dcterms:modified>
</cp:coreProperties>
</file>