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r w:rsidRPr="00620618">
        <w:rPr>
          <w:sz w:val="32"/>
          <w:szCs w:val="32"/>
        </w:rPr>
        <w:t>П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7963F0" w:rsidRPr="00620618" w:rsidRDefault="007963F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DC1F3F">
        <w:rPr>
          <w:b w:val="0"/>
          <w:bCs w:val="0"/>
          <w:sz w:val="28"/>
        </w:rPr>
        <w:t xml:space="preserve"> 06.06.2022г.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         </w:t>
      </w:r>
      <w:r w:rsidR="00DC1F3F">
        <w:rPr>
          <w:b w:val="0"/>
          <w:bCs w:val="0"/>
          <w:sz w:val="28"/>
        </w:rPr>
        <w:t xml:space="preserve">           </w:t>
      </w:r>
      <w:r w:rsidR="00E4439F">
        <w:rPr>
          <w:b w:val="0"/>
          <w:bCs w:val="0"/>
          <w:sz w:val="28"/>
        </w:rPr>
        <w:t xml:space="preserve">  </w:t>
      </w:r>
      <w:r w:rsidRPr="00620618">
        <w:rPr>
          <w:b w:val="0"/>
          <w:bCs w:val="0"/>
          <w:sz w:val="28"/>
        </w:rPr>
        <w:t xml:space="preserve">№ </w:t>
      </w:r>
      <w:r w:rsidR="00DC1F3F">
        <w:rPr>
          <w:b w:val="0"/>
          <w:bCs w:val="0"/>
          <w:sz w:val="28"/>
        </w:rPr>
        <w:t>135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518" w:rsidRPr="00CC7518" w:rsidRDefault="00941A12" w:rsidP="00941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7518" w:rsidRPr="00CC7518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  <w:r w:rsidRPr="00CC751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Полтавского сельского поселения</w:t>
      </w:r>
      <w:r w:rsidRPr="00CC7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района </w:t>
      </w:r>
      <w:r w:rsidR="00CC7518" w:rsidRPr="00CC7518">
        <w:rPr>
          <w:rFonts w:ascii="Times New Roman" w:hAnsi="Times New Roman" w:cs="Times New Roman"/>
          <w:b/>
          <w:bCs/>
          <w:sz w:val="28"/>
          <w:szCs w:val="28"/>
        </w:rPr>
        <w:t>для проведения конкурсного отбора</w:t>
      </w:r>
    </w:p>
    <w:p w:rsidR="002B0C22" w:rsidRDefault="00CC7518" w:rsidP="00CC7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 xml:space="preserve">на получение грантов в форме субсидий для поддержки </w:t>
      </w:r>
    </w:p>
    <w:p w:rsidR="00CC7518" w:rsidRPr="00CC7518" w:rsidRDefault="00CC7518" w:rsidP="00CC7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>общественно полезных программ социально-ориентированных некоммерческих организаций</w:t>
      </w:r>
    </w:p>
    <w:p w:rsidR="00CC7518" w:rsidRPr="00CC7518" w:rsidRDefault="00CC7518" w:rsidP="00CC7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518" w:rsidRPr="002B0C22" w:rsidRDefault="00CC7518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постановлением администрации </w:t>
      </w:r>
      <w:r w:rsidR="002B0C22">
        <w:rPr>
          <w:rFonts w:ascii="Times New Roman" w:hAnsi="Times New Roman" w:cs="Times New Roman"/>
          <w:bCs/>
          <w:sz w:val="28"/>
          <w:szCs w:val="28"/>
        </w:rPr>
        <w:t xml:space="preserve">Полтавского сельского поселения 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0C22">
        <w:rPr>
          <w:rFonts w:ascii="Times New Roman" w:hAnsi="Times New Roman" w:cs="Times New Roman"/>
          <w:bCs/>
          <w:sz w:val="28"/>
          <w:szCs w:val="28"/>
        </w:rPr>
        <w:t>1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июня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2022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B0C22">
        <w:rPr>
          <w:rFonts w:ascii="Times New Roman" w:hAnsi="Times New Roman" w:cs="Times New Roman"/>
          <w:bCs/>
          <w:sz w:val="28"/>
          <w:szCs w:val="28"/>
        </w:rPr>
        <w:t>127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лицам, индивидуальным предпринимателям, а так же физическим лицам производителям товаров, работ, услуг» п о с т а н о в л я ю:</w:t>
      </w:r>
    </w:p>
    <w:p w:rsidR="00CC7518" w:rsidRPr="002B0C22" w:rsidRDefault="00CC7518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 xml:space="preserve">1.Утвердить состав конкурсной комиссии </w:t>
      </w:r>
      <w:r w:rsidR="00D351ED" w:rsidRPr="002B0C2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351ED">
        <w:rPr>
          <w:rFonts w:ascii="Times New Roman" w:hAnsi="Times New Roman" w:cs="Times New Roman"/>
          <w:bCs/>
          <w:sz w:val="28"/>
          <w:szCs w:val="28"/>
        </w:rPr>
        <w:t>Полтавского сельского поселения</w:t>
      </w:r>
      <w:r w:rsidR="00D351ED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1ED">
        <w:rPr>
          <w:rFonts w:ascii="Times New Roman" w:hAnsi="Times New Roman" w:cs="Times New Roman"/>
          <w:bCs/>
          <w:sz w:val="28"/>
          <w:szCs w:val="28"/>
        </w:rPr>
        <w:t xml:space="preserve">Красноармейского района </w:t>
      </w:r>
      <w:r w:rsidRPr="002B0C22">
        <w:rPr>
          <w:rFonts w:ascii="Times New Roman" w:hAnsi="Times New Roman" w:cs="Times New Roman"/>
          <w:bCs/>
          <w:sz w:val="28"/>
          <w:szCs w:val="28"/>
        </w:rPr>
        <w:t>на получение грантов в форме субсидий для поддержки общественно полезных программ социально-ориентированных некомме</w:t>
      </w:r>
      <w:r w:rsidR="00D351ED">
        <w:rPr>
          <w:rFonts w:ascii="Times New Roman" w:hAnsi="Times New Roman" w:cs="Times New Roman"/>
          <w:bCs/>
          <w:sz w:val="28"/>
          <w:szCs w:val="28"/>
        </w:rPr>
        <w:t>рческих организаций (приложение</w:t>
      </w:r>
      <w:r w:rsidRPr="002B0C22">
        <w:rPr>
          <w:rFonts w:ascii="Times New Roman" w:hAnsi="Times New Roman" w:cs="Times New Roman"/>
          <w:bCs/>
          <w:sz w:val="28"/>
          <w:szCs w:val="28"/>
        </w:rPr>
        <w:t>).</w:t>
      </w:r>
    </w:p>
    <w:p w:rsid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C22" w:rsidRPr="00977EE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Полтавского сельского поселения Гористова В. А.</w:t>
      </w:r>
    </w:p>
    <w:p w:rsidR="00F14729" w:rsidRP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AB3" w:rsidRPr="002B0C22" w:rsidRDefault="00DC6AB3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1ED" w:rsidRDefault="00D351ED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1ED" w:rsidRDefault="00D351ED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662" w:rsidRPr="00DC1F3F" w:rsidRDefault="00F14729" w:rsidP="00DC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F3F" w:rsidRDefault="00DC1F3F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F3F" w:rsidRPr="00E92662" w:rsidRDefault="00DC1F3F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340"/>
      </w:tblGrid>
      <w:tr w:rsidR="00C94337" w:rsidRPr="00C94337" w:rsidTr="00C94337">
        <w:tc>
          <w:tcPr>
            <w:tcW w:w="5148" w:type="dxa"/>
          </w:tcPr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4337" w:rsidRPr="00C94337" w:rsidTr="00C94337">
        <w:tc>
          <w:tcPr>
            <w:tcW w:w="5148" w:type="dxa"/>
          </w:tcPr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Красноармейский район</w:t>
            </w:r>
          </w:p>
          <w:p w:rsidR="00C94337" w:rsidRPr="00C94337" w:rsidRDefault="00DC1F3F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06.06.2022г. </w:t>
            </w:r>
            <w:bookmarkStart w:id="0" w:name="_GoBack"/>
            <w:bookmarkEnd w:id="0"/>
            <w:r w:rsidR="00C94337"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4337" w:rsidRPr="00C94337" w:rsidRDefault="00C94337" w:rsidP="00C9433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337" w:rsidRPr="00C94337" w:rsidRDefault="00C94337" w:rsidP="00C94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337" w:rsidRPr="00C94337" w:rsidRDefault="00C94337" w:rsidP="00C943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43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СОСТАВ</w:t>
      </w:r>
    </w:p>
    <w:p w:rsidR="00D351ED" w:rsidRPr="00CC7518" w:rsidRDefault="00D351ED" w:rsidP="00D35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>комиссии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Полтавского сельского поселения</w:t>
      </w:r>
      <w:r w:rsidRPr="00CC7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района </w:t>
      </w:r>
      <w:r w:rsidRPr="00CC7518">
        <w:rPr>
          <w:rFonts w:ascii="Times New Roman" w:hAnsi="Times New Roman" w:cs="Times New Roman"/>
          <w:b/>
          <w:bCs/>
          <w:sz w:val="28"/>
          <w:szCs w:val="28"/>
        </w:rPr>
        <w:t>для проведения конкурсного отбора</w:t>
      </w:r>
    </w:p>
    <w:p w:rsidR="00D351ED" w:rsidRDefault="00D351ED" w:rsidP="00D35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 xml:space="preserve">на получение грантов в форме субсидий для поддержки </w:t>
      </w:r>
    </w:p>
    <w:p w:rsidR="00C94337" w:rsidRPr="00C94337" w:rsidRDefault="00D351ED" w:rsidP="00D351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>общественно полезных программ социально-ориентированных некоммерческих организаций</w:t>
      </w:r>
      <w:r w:rsidR="00C94337" w:rsidRPr="00C943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C94337" w:rsidRPr="00C94337" w:rsidRDefault="00C94337" w:rsidP="00C943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94337" w:rsidRPr="00C94337" w:rsidRDefault="00C94337" w:rsidP="00C943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841"/>
        <w:gridCol w:w="413"/>
        <w:gridCol w:w="5493"/>
      </w:tblGrid>
      <w:tr w:rsidR="00C94337" w:rsidRPr="00C94337" w:rsidTr="00C94337">
        <w:tc>
          <w:tcPr>
            <w:tcW w:w="3841" w:type="dxa"/>
            <w:hideMark/>
          </w:tcPr>
          <w:p w:rsidR="00A215EC" w:rsidRPr="00C94337" w:rsidRDefault="00A215EC" w:rsidP="00A215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Безворитняя</w:t>
            </w:r>
          </w:p>
          <w:p w:rsidR="00C94337" w:rsidRPr="00C94337" w:rsidRDefault="00A215EC" w:rsidP="00A215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Анна Ивановна</w:t>
            </w:r>
          </w:p>
        </w:tc>
        <w:tc>
          <w:tcPr>
            <w:tcW w:w="413" w:type="dxa"/>
            <w:hideMark/>
          </w:tcPr>
          <w:p w:rsidR="00C94337" w:rsidRPr="00C94337" w:rsidRDefault="00C94337" w:rsidP="00C9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  <w:hideMark/>
          </w:tcPr>
          <w:p w:rsidR="00C94337" w:rsidRPr="00C94337" w:rsidRDefault="00A215EC" w:rsidP="00C94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организационного отдела администрации Полтавского сельского поселения Красноармейский район</w:t>
            </w:r>
            <w:r w:rsidR="00C94337"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председатель комиссии;</w:t>
            </w:r>
          </w:p>
        </w:tc>
      </w:tr>
      <w:tr w:rsidR="00C94337" w:rsidRPr="00C94337" w:rsidTr="00C94337">
        <w:tc>
          <w:tcPr>
            <w:tcW w:w="3841" w:type="dxa"/>
          </w:tcPr>
          <w:p w:rsidR="00C94337" w:rsidRPr="00C94337" w:rsidRDefault="00C94337" w:rsidP="00C943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" w:type="dxa"/>
          </w:tcPr>
          <w:p w:rsidR="00C94337" w:rsidRPr="00C94337" w:rsidRDefault="00C94337" w:rsidP="00C9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</w:tcPr>
          <w:p w:rsidR="00C94337" w:rsidRPr="00C94337" w:rsidRDefault="00C94337" w:rsidP="00C94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4337" w:rsidRPr="00C94337" w:rsidTr="00C94337">
        <w:tc>
          <w:tcPr>
            <w:tcW w:w="3841" w:type="dxa"/>
            <w:hideMark/>
          </w:tcPr>
          <w:p w:rsidR="00C94337" w:rsidRPr="00C94337" w:rsidRDefault="00C94337" w:rsidP="00C943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Кулешова</w:t>
            </w:r>
          </w:p>
          <w:p w:rsidR="00C94337" w:rsidRPr="00C94337" w:rsidRDefault="00C94337" w:rsidP="00C943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Юлия Викторовна</w:t>
            </w:r>
          </w:p>
        </w:tc>
        <w:tc>
          <w:tcPr>
            <w:tcW w:w="413" w:type="dxa"/>
            <w:hideMark/>
          </w:tcPr>
          <w:p w:rsidR="00C94337" w:rsidRPr="00C94337" w:rsidRDefault="00C94337" w:rsidP="00C9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  <w:hideMark/>
          </w:tcPr>
          <w:p w:rsidR="00C94337" w:rsidRPr="00C94337" w:rsidRDefault="00C94337" w:rsidP="00C94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юридического отдела администрации Полтавского сельского поселения Красноармейский район, </w:t>
            </w:r>
            <w:r w:rsidR="00A215EC"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секретарь 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комиссии;</w:t>
            </w:r>
          </w:p>
        </w:tc>
      </w:tr>
      <w:tr w:rsidR="00C94337" w:rsidRPr="00C94337" w:rsidTr="00C94337">
        <w:tc>
          <w:tcPr>
            <w:tcW w:w="9747" w:type="dxa"/>
            <w:gridSpan w:val="3"/>
          </w:tcPr>
          <w:p w:rsidR="00A215EC" w:rsidRDefault="00A215EC" w:rsidP="00C9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94337" w:rsidRPr="00C94337" w:rsidRDefault="00C94337" w:rsidP="00C9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  <w:p w:rsidR="00C94337" w:rsidRPr="00C94337" w:rsidRDefault="00C94337" w:rsidP="00C943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61AD4" w:rsidRPr="00C94337" w:rsidTr="00C94337">
        <w:tc>
          <w:tcPr>
            <w:tcW w:w="3841" w:type="dxa"/>
          </w:tcPr>
          <w:p w:rsidR="00761AD4" w:rsidRPr="00C94337" w:rsidRDefault="00761AD4" w:rsidP="00761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" w:type="dxa"/>
          </w:tcPr>
          <w:p w:rsidR="00761AD4" w:rsidRPr="00C94337" w:rsidRDefault="00761AD4" w:rsidP="00761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</w:tcPr>
          <w:p w:rsidR="00761AD4" w:rsidRPr="00C94337" w:rsidRDefault="00761AD4" w:rsidP="00761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1AD4" w:rsidRPr="00C94337" w:rsidTr="00C94337">
        <w:tc>
          <w:tcPr>
            <w:tcW w:w="3841" w:type="dxa"/>
          </w:tcPr>
          <w:p w:rsidR="00761AD4" w:rsidRPr="00C94337" w:rsidRDefault="00761AD4" w:rsidP="00761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Алексеенко</w:t>
            </w:r>
          </w:p>
          <w:p w:rsidR="00761AD4" w:rsidRPr="00C94337" w:rsidRDefault="00761AD4" w:rsidP="00761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Евгений Викторович</w:t>
            </w:r>
          </w:p>
          <w:p w:rsidR="00761AD4" w:rsidRPr="00C94337" w:rsidRDefault="00761AD4" w:rsidP="00761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" w:type="dxa"/>
            <w:hideMark/>
          </w:tcPr>
          <w:p w:rsidR="00761AD4" w:rsidRPr="00C94337" w:rsidRDefault="00761AD4" w:rsidP="00761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</w:tcPr>
          <w:p w:rsidR="00761AD4" w:rsidRPr="00C94337" w:rsidRDefault="00761AD4" w:rsidP="00761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по торгам и закупкам для муниципальных нужд администрации Полтавского сельского поселения Красноармейский район;</w:t>
            </w:r>
          </w:p>
          <w:p w:rsidR="00761AD4" w:rsidRPr="00C94337" w:rsidRDefault="00761AD4" w:rsidP="00761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1AD4" w:rsidRPr="00C94337" w:rsidTr="00C94337">
        <w:tc>
          <w:tcPr>
            <w:tcW w:w="3841" w:type="dxa"/>
            <w:hideMark/>
          </w:tcPr>
          <w:p w:rsidR="00761AD4" w:rsidRPr="00C94337" w:rsidRDefault="00761AD4" w:rsidP="00C943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Белухина</w:t>
            </w:r>
            <w:proofErr w:type="spellEnd"/>
          </w:p>
          <w:p w:rsidR="00761AD4" w:rsidRPr="00C94337" w:rsidRDefault="00761AD4" w:rsidP="00C943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Анна Андреевна</w:t>
            </w:r>
          </w:p>
        </w:tc>
        <w:tc>
          <w:tcPr>
            <w:tcW w:w="413" w:type="dxa"/>
            <w:hideMark/>
          </w:tcPr>
          <w:p w:rsidR="00761AD4" w:rsidRPr="00C94337" w:rsidRDefault="00761AD4" w:rsidP="00C9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  <w:hideMark/>
          </w:tcPr>
          <w:p w:rsidR="00761AD4" w:rsidRDefault="00761AD4" w:rsidP="00C94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ЖКХ и благоустройства администрации Полтавского сельского поселения Красноармейский район;</w:t>
            </w:r>
          </w:p>
          <w:p w:rsidR="00761AD4" w:rsidRPr="00C94337" w:rsidRDefault="00761AD4" w:rsidP="00C94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1AD4" w:rsidRPr="00C94337" w:rsidTr="00C94337">
        <w:tc>
          <w:tcPr>
            <w:tcW w:w="3841" w:type="dxa"/>
            <w:hideMark/>
          </w:tcPr>
          <w:p w:rsidR="00761AD4" w:rsidRPr="00C94337" w:rsidRDefault="00761AD4" w:rsidP="00761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Галушко</w:t>
            </w:r>
          </w:p>
          <w:p w:rsidR="00761AD4" w:rsidRPr="00C94337" w:rsidRDefault="00761AD4" w:rsidP="00761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Наталья Витальевна</w:t>
            </w:r>
          </w:p>
        </w:tc>
        <w:tc>
          <w:tcPr>
            <w:tcW w:w="413" w:type="dxa"/>
            <w:hideMark/>
          </w:tcPr>
          <w:p w:rsidR="00761AD4" w:rsidRPr="00C94337" w:rsidRDefault="00761AD4" w:rsidP="00761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</w:tcPr>
          <w:p w:rsidR="00761AD4" w:rsidRPr="00C94337" w:rsidRDefault="00761AD4" w:rsidP="00761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финансового отдела, главный бухгалтер администрации Полтавского сельского поселения Красноармейский район;</w:t>
            </w:r>
          </w:p>
          <w:p w:rsidR="00761AD4" w:rsidRPr="00C94337" w:rsidRDefault="00761AD4" w:rsidP="00761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1AD4" w:rsidRPr="00C94337" w:rsidTr="00C94337">
        <w:tc>
          <w:tcPr>
            <w:tcW w:w="3841" w:type="dxa"/>
            <w:hideMark/>
          </w:tcPr>
          <w:p w:rsidR="00761AD4" w:rsidRPr="00C94337" w:rsidRDefault="00761AD4" w:rsidP="00761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Зубрильцев</w:t>
            </w:r>
          </w:p>
          <w:p w:rsidR="00761AD4" w:rsidRPr="00C94337" w:rsidRDefault="00761AD4" w:rsidP="00761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Иван Евгеньевич</w:t>
            </w:r>
          </w:p>
        </w:tc>
        <w:tc>
          <w:tcPr>
            <w:tcW w:w="413" w:type="dxa"/>
            <w:hideMark/>
          </w:tcPr>
          <w:p w:rsidR="00761AD4" w:rsidRPr="00C94337" w:rsidRDefault="00761AD4" w:rsidP="00761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  <w:hideMark/>
          </w:tcPr>
          <w:p w:rsidR="00761AD4" w:rsidRPr="00C94337" w:rsidRDefault="00761AD4" w:rsidP="00761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специалист по пожарной безопасности, потребительской сфере и ЛПХ администрации Полтавского сельского поселения Красноармейский район.</w:t>
            </w:r>
          </w:p>
        </w:tc>
      </w:tr>
      <w:tr w:rsidR="00761AD4" w:rsidRPr="00C94337" w:rsidTr="00C94337">
        <w:tc>
          <w:tcPr>
            <w:tcW w:w="3841" w:type="dxa"/>
          </w:tcPr>
          <w:p w:rsidR="00761AD4" w:rsidRPr="00C94337" w:rsidRDefault="00761AD4" w:rsidP="00761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Соколовская</w:t>
            </w:r>
          </w:p>
          <w:p w:rsidR="00761AD4" w:rsidRPr="00C94337" w:rsidRDefault="00761AD4" w:rsidP="00761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Мария Александровна</w:t>
            </w:r>
          </w:p>
        </w:tc>
        <w:tc>
          <w:tcPr>
            <w:tcW w:w="413" w:type="dxa"/>
          </w:tcPr>
          <w:p w:rsidR="00761AD4" w:rsidRPr="00C94337" w:rsidRDefault="00761AD4" w:rsidP="00761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</w:tcPr>
          <w:p w:rsidR="00761AD4" w:rsidRPr="00C94337" w:rsidRDefault="00761AD4" w:rsidP="00761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общего отдела администрации Полтавского сельского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поселения Красноармейский район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761AD4" w:rsidRPr="00C94337" w:rsidTr="00C94337">
        <w:tc>
          <w:tcPr>
            <w:tcW w:w="3841" w:type="dxa"/>
            <w:hideMark/>
          </w:tcPr>
          <w:p w:rsidR="00761AD4" w:rsidRPr="00C94337" w:rsidRDefault="00761AD4" w:rsidP="00761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Степаненко</w:t>
            </w:r>
          </w:p>
          <w:p w:rsidR="00761AD4" w:rsidRPr="00C94337" w:rsidRDefault="00761AD4" w:rsidP="00761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413" w:type="dxa"/>
            <w:hideMark/>
          </w:tcPr>
          <w:p w:rsidR="00761AD4" w:rsidRPr="00C94337" w:rsidRDefault="00761AD4" w:rsidP="00761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</w:tcPr>
          <w:p w:rsidR="00761AD4" w:rsidRPr="00C94337" w:rsidRDefault="00761AD4" w:rsidP="00761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по доходам и управлению муниципальным имуществом администрации Полтавского сельского поселения Красноармейский район;</w:t>
            </w:r>
          </w:p>
        </w:tc>
      </w:tr>
    </w:tbl>
    <w:p w:rsidR="00C94337" w:rsidRPr="00C94337" w:rsidRDefault="00C94337" w:rsidP="00C94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337" w:rsidRPr="00C94337" w:rsidRDefault="00C94337" w:rsidP="00C94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337" w:rsidRPr="00C94337" w:rsidRDefault="00C94337" w:rsidP="00C94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15EC" w:rsidRDefault="00A215EC" w:rsidP="00A21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215EC">
        <w:rPr>
          <w:rFonts w:ascii="Times New Roman" w:eastAsia="Times New Roman" w:hAnsi="Times New Roman" w:cs="Times New Roman"/>
          <w:sz w:val="28"/>
          <w:szCs w:val="28"/>
        </w:rPr>
        <w:t>ачальник</w:t>
      </w:r>
    </w:p>
    <w:p w:rsidR="00A215EC" w:rsidRDefault="00A215EC" w:rsidP="00A21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5EC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отдела администрации </w:t>
      </w:r>
    </w:p>
    <w:p w:rsidR="00A215EC" w:rsidRDefault="00A215EC" w:rsidP="00A21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5EC">
        <w:rPr>
          <w:rFonts w:ascii="Times New Roman" w:eastAsia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C94337" w:rsidRDefault="00A215EC" w:rsidP="00A215EC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215EC">
        <w:rPr>
          <w:rFonts w:ascii="Times New Roman" w:eastAsia="Times New Roman" w:hAnsi="Times New Roman" w:cs="Times New Roman"/>
          <w:sz w:val="28"/>
          <w:szCs w:val="28"/>
        </w:rPr>
        <w:t>Красноармейский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А.И. Безворитняя</w:t>
      </w:r>
    </w:p>
    <w:sectPr w:rsidR="00C94337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84016E"/>
    <w:multiLevelType w:val="hybridMultilevel"/>
    <w:tmpl w:val="34760132"/>
    <w:lvl w:ilvl="0" w:tplc="2292C64E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6">
    <w:nsid w:val="1EB30319"/>
    <w:multiLevelType w:val="multilevel"/>
    <w:tmpl w:val="2D06C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6F0914"/>
    <w:multiLevelType w:val="multilevel"/>
    <w:tmpl w:val="C92A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CA2581E"/>
    <w:multiLevelType w:val="multilevel"/>
    <w:tmpl w:val="4BA0B9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4796A"/>
    <w:rsid w:val="000804DB"/>
    <w:rsid w:val="00085B58"/>
    <w:rsid w:val="00086234"/>
    <w:rsid w:val="00192309"/>
    <w:rsid w:val="002B0C22"/>
    <w:rsid w:val="002B1446"/>
    <w:rsid w:val="002B4BF3"/>
    <w:rsid w:val="00306D3E"/>
    <w:rsid w:val="00337D98"/>
    <w:rsid w:val="00381C05"/>
    <w:rsid w:val="00403543"/>
    <w:rsid w:val="00461682"/>
    <w:rsid w:val="00463F13"/>
    <w:rsid w:val="00474A0A"/>
    <w:rsid w:val="005024D4"/>
    <w:rsid w:val="005A74ED"/>
    <w:rsid w:val="005C036B"/>
    <w:rsid w:val="005D4E7D"/>
    <w:rsid w:val="005F1092"/>
    <w:rsid w:val="00620618"/>
    <w:rsid w:val="00635EFC"/>
    <w:rsid w:val="006A6386"/>
    <w:rsid w:val="006D29C4"/>
    <w:rsid w:val="006E5B0B"/>
    <w:rsid w:val="00725F9A"/>
    <w:rsid w:val="00736C38"/>
    <w:rsid w:val="00761AD4"/>
    <w:rsid w:val="007963F0"/>
    <w:rsid w:val="007A005F"/>
    <w:rsid w:val="007A5769"/>
    <w:rsid w:val="007B7FB1"/>
    <w:rsid w:val="00813F22"/>
    <w:rsid w:val="00827B9A"/>
    <w:rsid w:val="00902577"/>
    <w:rsid w:val="00935A5C"/>
    <w:rsid w:val="00941A12"/>
    <w:rsid w:val="00977EE9"/>
    <w:rsid w:val="009855DB"/>
    <w:rsid w:val="009E4ADE"/>
    <w:rsid w:val="00A215EC"/>
    <w:rsid w:val="00A23F37"/>
    <w:rsid w:val="00BA3709"/>
    <w:rsid w:val="00BB1CB8"/>
    <w:rsid w:val="00C317B5"/>
    <w:rsid w:val="00C37A58"/>
    <w:rsid w:val="00C77530"/>
    <w:rsid w:val="00C94337"/>
    <w:rsid w:val="00CC7518"/>
    <w:rsid w:val="00CE49C0"/>
    <w:rsid w:val="00CE58D0"/>
    <w:rsid w:val="00D351ED"/>
    <w:rsid w:val="00D63BA8"/>
    <w:rsid w:val="00D70F86"/>
    <w:rsid w:val="00DC1E31"/>
    <w:rsid w:val="00DC1F3F"/>
    <w:rsid w:val="00DC6AB3"/>
    <w:rsid w:val="00E4439F"/>
    <w:rsid w:val="00E508BC"/>
    <w:rsid w:val="00E92662"/>
    <w:rsid w:val="00EC54DF"/>
    <w:rsid w:val="00F0491C"/>
    <w:rsid w:val="00F14729"/>
    <w:rsid w:val="00F5237F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93A4-6EF4-42AC-9B1C-48B65CEF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5</cp:revision>
  <cp:lastPrinted>2022-06-08T11:12:00Z</cp:lastPrinted>
  <dcterms:created xsi:type="dcterms:W3CDTF">2022-06-07T11:17:00Z</dcterms:created>
  <dcterms:modified xsi:type="dcterms:W3CDTF">2022-06-24T10:25:00Z</dcterms:modified>
</cp:coreProperties>
</file>