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6A" w:rsidRDefault="003F2F6A" w:rsidP="003F2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F6A" w:rsidRPr="00124404" w:rsidRDefault="003F2F6A" w:rsidP="003F2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404">
        <w:rPr>
          <w:rFonts w:ascii="Times New Roman" w:hAnsi="Times New Roman"/>
          <w:b/>
          <w:sz w:val="28"/>
          <w:szCs w:val="28"/>
        </w:rPr>
        <w:t>СОВЕТ</w:t>
      </w:r>
    </w:p>
    <w:p w:rsidR="003F2F6A" w:rsidRPr="00124404" w:rsidRDefault="003F2F6A" w:rsidP="003F2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404">
        <w:rPr>
          <w:rFonts w:ascii="Times New Roman" w:hAnsi="Times New Roman"/>
          <w:b/>
          <w:sz w:val="28"/>
          <w:szCs w:val="28"/>
        </w:rPr>
        <w:t>Полтавского сельского поселения</w:t>
      </w:r>
    </w:p>
    <w:p w:rsidR="003F2F6A" w:rsidRPr="00124404" w:rsidRDefault="003F2F6A" w:rsidP="003F2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404">
        <w:rPr>
          <w:rFonts w:ascii="Times New Roman" w:hAnsi="Times New Roman"/>
          <w:b/>
          <w:sz w:val="28"/>
          <w:szCs w:val="28"/>
        </w:rPr>
        <w:t xml:space="preserve">Красноармейского района </w:t>
      </w:r>
    </w:p>
    <w:p w:rsidR="009437A0" w:rsidRDefault="009437A0" w:rsidP="003F2F6A">
      <w:pPr>
        <w:pStyle w:val="a6"/>
        <w:suppressAutoHyphens/>
        <w:rPr>
          <w:sz w:val="32"/>
          <w:szCs w:val="32"/>
        </w:rPr>
      </w:pPr>
    </w:p>
    <w:p w:rsidR="00CE49C0" w:rsidRPr="003F2F6A" w:rsidRDefault="003F2F6A" w:rsidP="003F2F6A">
      <w:pPr>
        <w:pStyle w:val="a6"/>
        <w:suppressAutoHyphens/>
        <w:rPr>
          <w:sz w:val="32"/>
          <w:szCs w:val="32"/>
        </w:rPr>
      </w:pPr>
      <w:r w:rsidRPr="003F2F6A">
        <w:rPr>
          <w:sz w:val="32"/>
          <w:szCs w:val="32"/>
        </w:rPr>
        <w:t xml:space="preserve"> РЕШЕНИЕ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9437A0">
        <w:rPr>
          <w:b w:val="0"/>
          <w:bCs w:val="0"/>
          <w:sz w:val="28"/>
        </w:rPr>
        <w:t xml:space="preserve">20.04.2022г.                                                                                                    </w:t>
      </w:r>
      <w:bookmarkStart w:id="0" w:name="_GoBack"/>
      <w:bookmarkEnd w:id="0"/>
      <w:r w:rsidRPr="00620618">
        <w:rPr>
          <w:b w:val="0"/>
          <w:bCs w:val="0"/>
          <w:sz w:val="28"/>
        </w:rPr>
        <w:t xml:space="preserve">№ </w:t>
      </w:r>
      <w:r w:rsidR="009437A0">
        <w:rPr>
          <w:b w:val="0"/>
          <w:bCs w:val="0"/>
          <w:sz w:val="28"/>
        </w:rPr>
        <w:t>36/6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620618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DA9" w:rsidRDefault="002B6DA9" w:rsidP="002916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96EEC">
        <w:rPr>
          <w:rFonts w:ascii="Times New Roman" w:hAnsi="Times New Roman"/>
          <w:b/>
          <w:sz w:val="28"/>
          <w:szCs w:val="28"/>
        </w:rPr>
        <w:t>решение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6DA9" w:rsidRDefault="002B6DA9" w:rsidP="002916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Полтавского сельского поселения Красноармейского района </w:t>
      </w:r>
    </w:p>
    <w:p w:rsidR="00A96EEC" w:rsidRPr="00124404" w:rsidRDefault="002B6DA9" w:rsidP="00A9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96EEC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декабря 2021 г. № </w:t>
      </w:r>
      <w:r w:rsidR="00A96EEC">
        <w:rPr>
          <w:rFonts w:ascii="Times New Roman" w:hAnsi="Times New Roman"/>
          <w:b/>
          <w:sz w:val="28"/>
          <w:szCs w:val="28"/>
        </w:rPr>
        <w:t>31/6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A96EEC" w:rsidRPr="00124404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A96EEC" w:rsidRPr="00124404" w:rsidRDefault="00A96EEC" w:rsidP="00A9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404">
        <w:rPr>
          <w:rFonts w:ascii="Times New Roman" w:hAnsi="Times New Roman"/>
          <w:b/>
          <w:sz w:val="28"/>
          <w:szCs w:val="28"/>
        </w:rPr>
        <w:t xml:space="preserve">о </w:t>
      </w:r>
      <w:r w:rsidRPr="00124404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муниципальном контроле </w:t>
      </w:r>
      <w:r w:rsidRPr="00124404">
        <w:rPr>
          <w:rFonts w:ascii="Times New Roman" w:hAnsi="Times New Roman"/>
          <w:b/>
          <w:sz w:val="28"/>
          <w:szCs w:val="28"/>
        </w:rPr>
        <w:t xml:space="preserve">в сфере благоустройства, </w:t>
      </w:r>
    </w:p>
    <w:p w:rsidR="00A96EEC" w:rsidRPr="00124404" w:rsidRDefault="00A96EEC" w:rsidP="00A9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24404">
        <w:rPr>
          <w:rFonts w:ascii="Times New Roman" w:hAnsi="Times New Roman"/>
          <w:b/>
          <w:sz w:val="28"/>
          <w:szCs w:val="28"/>
        </w:rPr>
        <w:t>предметом</w:t>
      </w:r>
      <w:proofErr w:type="gramEnd"/>
      <w:r w:rsidRPr="00124404">
        <w:rPr>
          <w:rFonts w:ascii="Times New Roman" w:hAnsi="Times New Roman"/>
          <w:b/>
          <w:sz w:val="28"/>
          <w:szCs w:val="28"/>
        </w:rPr>
        <w:t xml:space="preserve"> которого является соблюдение правил благоустройства территории поселения, требований к обеспечению доступности </w:t>
      </w:r>
    </w:p>
    <w:p w:rsidR="00CE49C0" w:rsidRPr="00A96EEC" w:rsidRDefault="00A96EEC" w:rsidP="00A9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404">
        <w:rPr>
          <w:rFonts w:ascii="Times New Roman" w:hAnsi="Times New Roman"/>
          <w:b/>
          <w:sz w:val="28"/>
          <w:szCs w:val="28"/>
        </w:rPr>
        <w:t>для инвалидов объектов социальной, инженерной и транспортной инфраструктур и предоставляемых услуг</w:t>
      </w:r>
      <w:r w:rsidR="002B6DA9">
        <w:rPr>
          <w:rFonts w:ascii="Times New Roman" w:hAnsi="Times New Roman" w:cs="Times New Roman"/>
          <w:b/>
          <w:sz w:val="28"/>
          <w:szCs w:val="28"/>
        </w:rPr>
        <w:t>»</w:t>
      </w:r>
    </w:p>
    <w:p w:rsidR="00463F13" w:rsidRDefault="00463F13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058" w:rsidRPr="00620618" w:rsidRDefault="003C6058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37F" w:rsidRPr="002B6DA9" w:rsidRDefault="00F5237F" w:rsidP="00C245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DA9">
        <w:rPr>
          <w:rFonts w:ascii="Times New Roman" w:hAnsi="Times New Roman" w:cs="Times New Roman"/>
          <w:sz w:val="28"/>
          <w:szCs w:val="28"/>
        </w:rPr>
        <w:t>Руководствуясь</w:t>
      </w:r>
      <w:r w:rsidR="002916C8" w:rsidRPr="002B6DA9">
        <w:rPr>
          <w:rFonts w:ascii="Times New Roman" w:hAnsi="Times New Roman" w:cs="Times New Roman"/>
          <w:sz w:val="28"/>
          <w:szCs w:val="28"/>
        </w:rPr>
        <w:t xml:space="preserve"> </w:t>
      </w:r>
      <w:r w:rsidR="00A96EEC" w:rsidRPr="00124404">
        <w:rPr>
          <w:rFonts w:ascii="Times New Roman" w:hAnsi="Times New Roman"/>
          <w:sz w:val="28"/>
          <w:szCs w:val="28"/>
        </w:rPr>
        <w:t>Федеральн</w:t>
      </w:r>
      <w:r w:rsidR="001878FC">
        <w:rPr>
          <w:rFonts w:ascii="Times New Roman" w:hAnsi="Times New Roman"/>
          <w:sz w:val="28"/>
          <w:szCs w:val="28"/>
        </w:rPr>
        <w:t>ым</w:t>
      </w:r>
      <w:r w:rsidR="00A96EEC" w:rsidRPr="00124404">
        <w:rPr>
          <w:rFonts w:ascii="Times New Roman" w:hAnsi="Times New Roman"/>
          <w:sz w:val="28"/>
          <w:szCs w:val="28"/>
        </w:rPr>
        <w:t xml:space="preserve">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года№ 248-ФЗ «О государственном контроле (надзоре) и муниципальном контроле в Российской Федерации», статьей 2 Закона Краснодарского края от 8 августа 2016 года </w:t>
      </w:r>
      <w:r w:rsidR="001878FC">
        <w:rPr>
          <w:rFonts w:ascii="Times New Roman" w:hAnsi="Times New Roman"/>
          <w:sz w:val="28"/>
          <w:szCs w:val="28"/>
        </w:rPr>
        <w:t xml:space="preserve">             </w:t>
      </w:r>
      <w:r w:rsidR="00A96EEC" w:rsidRPr="00124404">
        <w:rPr>
          <w:rFonts w:ascii="Times New Roman" w:hAnsi="Times New Roman"/>
          <w:sz w:val="28"/>
          <w:szCs w:val="28"/>
        </w:rPr>
        <w:t>№ 3459-КЗ «О закреплении за сельскими поселениями Краснодарского края отдельных вопросов местного значения городских поселений</w:t>
      </w:r>
      <w:proofErr w:type="gramEnd"/>
      <w:r w:rsidR="00A96EEC" w:rsidRPr="00124404">
        <w:rPr>
          <w:rFonts w:ascii="Times New Roman" w:hAnsi="Times New Roman"/>
          <w:sz w:val="28"/>
          <w:szCs w:val="28"/>
        </w:rPr>
        <w:t>»</w:t>
      </w:r>
      <w:r w:rsidRPr="002B6DA9">
        <w:rPr>
          <w:rFonts w:ascii="Times New Roman" w:hAnsi="Times New Roman" w:cs="Times New Roman"/>
          <w:sz w:val="28"/>
          <w:szCs w:val="28"/>
        </w:rPr>
        <w:t xml:space="preserve">, </w:t>
      </w:r>
      <w:r w:rsidR="00A96EEC" w:rsidRPr="00124404">
        <w:rPr>
          <w:rFonts w:ascii="Times New Roman" w:hAnsi="Times New Roman"/>
          <w:sz w:val="28"/>
          <w:szCs w:val="28"/>
        </w:rPr>
        <w:t>Совет Полтавского сельского поселения Красноармейского района  решил</w:t>
      </w:r>
      <w:r w:rsidRPr="002B6DA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B6DA9" w:rsidRPr="002B6DA9" w:rsidRDefault="002B6DA9" w:rsidP="00C24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A96EEC">
        <w:rPr>
          <w:rFonts w:ascii="Times New Roman" w:eastAsia="Times New Roman" w:hAnsi="Times New Roman" w:cs="Times New Roman"/>
          <w:sz w:val="28"/>
          <w:szCs w:val="28"/>
        </w:rPr>
        <w:t>решение Совета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>Полтавского сельского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поселения К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>расноармейского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A96EE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 xml:space="preserve"> декабря 2021 г.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96EEC">
        <w:rPr>
          <w:rFonts w:ascii="Times New Roman" w:eastAsia="Times New Roman" w:hAnsi="Times New Roman" w:cs="Times New Roman"/>
          <w:sz w:val="28"/>
          <w:szCs w:val="28"/>
        </w:rPr>
        <w:t>31/6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6EE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A96EEC" w:rsidRPr="00124404">
        <w:rPr>
          <w:rFonts w:ascii="Times New Roman" w:hAnsi="Times New Roman"/>
          <w:sz w:val="28"/>
          <w:szCs w:val="28"/>
        </w:rPr>
        <w:t>Положени</w:t>
      </w:r>
      <w:r w:rsidR="00A96EEC">
        <w:rPr>
          <w:rFonts w:ascii="Times New Roman" w:hAnsi="Times New Roman"/>
          <w:sz w:val="28"/>
          <w:szCs w:val="28"/>
        </w:rPr>
        <w:t>я</w:t>
      </w:r>
      <w:r w:rsidR="00A96EEC" w:rsidRPr="00124404">
        <w:rPr>
          <w:rFonts w:ascii="Times New Roman" w:hAnsi="Times New Roman"/>
          <w:sz w:val="28"/>
          <w:szCs w:val="28"/>
        </w:rPr>
        <w:t xml:space="preserve"> о</w:t>
      </w:r>
      <w:r w:rsidR="00A96EEC">
        <w:rPr>
          <w:rFonts w:ascii="Times New Roman" w:hAnsi="Times New Roman"/>
          <w:sz w:val="28"/>
          <w:szCs w:val="28"/>
        </w:rPr>
        <w:t xml:space="preserve"> </w:t>
      </w:r>
      <w:r w:rsidR="00A96EEC" w:rsidRPr="00124404">
        <w:rPr>
          <w:rFonts w:ascii="Times New Roman" w:hAnsi="Times New Roman"/>
          <w:color w:val="000000"/>
          <w:sz w:val="28"/>
          <w:szCs w:val="28"/>
        </w:rPr>
        <w:t xml:space="preserve">муниципальном контроле </w:t>
      </w:r>
      <w:r w:rsidR="00A96EEC" w:rsidRPr="00124404">
        <w:rPr>
          <w:rFonts w:ascii="Times New Roman" w:hAnsi="Times New Roman"/>
          <w:sz w:val="28"/>
          <w:szCs w:val="28"/>
        </w:rPr>
        <w:t>в сфере благоустройства, предметом которого является соблюдение правил благоустройства на территории Полтавского поселения Красноармейского района,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F67A9C" w:rsidRDefault="00FD7121" w:rsidP="00C24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2B6DA9" w:rsidRPr="002B6DA9">
        <w:rPr>
          <w:rFonts w:ascii="Times New Roman" w:eastAsia="Times New Roman" w:hAnsi="Times New Roman" w:cs="Times New Roman"/>
          <w:sz w:val="28"/>
          <w:szCs w:val="28"/>
        </w:rPr>
        <w:t xml:space="preserve"> наименовани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B6DA9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решения Совета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Полтавского сельского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поселения К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расноармейского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22 декабря 2021 г.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№ 31/6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F67A9C" w:rsidRPr="00124404">
        <w:rPr>
          <w:rFonts w:ascii="Times New Roman" w:hAnsi="Times New Roman"/>
          <w:sz w:val="28"/>
          <w:szCs w:val="28"/>
        </w:rPr>
        <w:t>Положени</w:t>
      </w:r>
      <w:r w:rsidR="00F67A9C">
        <w:rPr>
          <w:rFonts w:ascii="Times New Roman" w:hAnsi="Times New Roman"/>
          <w:sz w:val="28"/>
          <w:szCs w:val="28"/>
        </w:rPr>
        <w:t>я</w:t>
      </w:r>
      <w:r w:rsidR="00F67A9C" w:rsidRPr="00124404">
        <w:rPr>
          <w:rFonts w:ascii="Times New Roman" w:hAnsi="Times New Roman"/>
          <w:sz w:val="28"/>
          <w:szCs w:val="28"/>
        </w:rPr>
        <w:t xml:space="preserve"> о</w:t>
      </w:r>
      <w:r w:rsidR="00F67A9C">
        <w:rPr>
          <w:rFonts w:ascii="Times New Roman" w:hAnsi="Times New Roman"/>
          <w:sz w:val="28"/>
          <w:szCs w:val="28"/>
        </w:rPr>
        <w:t xml:space="preserve"> </w:t>
      </w:r>
      <w:r w:rsidR="00F67A9C" w:rsidRPr="00124404">
        <w:rPr>
          <w:rFonts w:ascii="Times New Roman" w:hAnsi="Times New Roman"/>
          <w:color w:val="000000"/>
          <w:sz w:val="28"/>
          <w:szCs w:val="28"/>
        </w:rPr>
        <w:t xml:space="preserve">муниципальном контроле </w:t>
      </w:r>
      <w:r w:rsidR="00F67A9C" w:rsidRPr="00124404">
        <w:rPr>
          <w:rFonts w:ascii="Times New Roman" w:hAnsi="Times New Roman"/>
          <w:sz w:val="28"/>
          <w:szCs w:val="28"/>
        </w:rPr>
        <w:t xml:space="preserve">в сфере благоустройства, предметом которого является соблюдение правил благоустройства на территории Полтавского поселения Красноармейского района, требований к обеспечению </w:t>
      </w:r>
      <w:r w:rsidR="00F67A9C" w:rsidRPr="00124404">
        <w:rPr>
          <w:rFonts w:ascii="Times New Roman" w:hAnsi="Times New Roman"/>
          <w:sz w:val="28"/>
          <w:szCs w:val="28"/>
        </w:rPr>
        <w:lastRenderedPageBreak/>
        <w:t>доступности для инвалидов объектов социальной, инженерной и транспортной инфраструктур и предоставляемых услуг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  <w:proofErr w:type="gramEnd"/>
    </w:p>
    <w:p w:rsidR="002B6DA9" w:rsidRDefault="00F67A9C" w:rsidP="00C24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Pr="0012440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12440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404">
        <w:rPr>
          <w:rFonts w:ascii="Times New Roman" w:hAnsi="Times New Roman"/>
          <w:color w:val="000000"/>
          <w:sz w:val="28"/>
          <w:szCs w:val="28"/>
        </w:rPr>
        <w:t xml:space="preserve">муниципальном контроле </w:t>
      </w:r>
      <w:r w:rsidRPr="00124404">
        <w:rPr>
          <w:rFonts w:ascii="Times New Roman" w:hAnsi="Times New Roman"/>
          <w:sz w:val="28"/>
          <w:szCs w:val="28"/>
        </w:rPr>
        <w:t>в сфере благоустройства на территории Полтавского поселения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6DA9" w:rsidRPr="002B6D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7A9C" w:rsidRDefault="00FD7121" w:rsidP="00F67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67A9C">
        <w:rPr>
          <w:rFonts w:ascii="Times New Roman" w:eastAsia="Times New Roman" w:hAnsi="Times New Roman" w:cs="Times New Roman"/>
          <w:sz w:val="28"/>
          <w:szCs w:val="28"/>
        </w:rPr>
        <w:t>Пункт 1 решения Совета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Полтавского сельского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поселения К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расноармейского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22 декабря 2021 г.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№ 31/6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F67A9C" w:rsidRPr="00124404">
        <w:rPr>
          <w:rFonts w:ascii="Times New Roman" w:hAnsi="Times New Roman"/>
          <w:sz w:val="28"/>
          <w:szCs w:val="28"/>
        </w:rPr>
        <w:t>Положени</w:t>
      </w:r>
      <w:r w:rsidR="00F67A9C">
        <w:rPr>
          <w:rFonts w:ascii="Times New Roman" w:hAnsi="Times New Roman"/>
          <w:sz w:val="28"/>
          <w:szCs w:val="28"/>
        </w:rPr>
        <w:t>я</w:t>
      </w:r>
      <w:r w:rsidR="00F67A9C" w:rsidRPr="00124404">
        <w:rPr>
          <w:rFonts w:ascii="Times New Roman" w:hAnsi="Times New Roman"/>
          <w:sz w:val="28"/>
          <w:szCs w:val="28"/>
        </w:rPr>
        <w:t xml:space="preserve"> о</w:t>
      </w:r>
      <w:r w:rsidR="00F67A9C">
        <w:rPr>
          <w:rFonts w:ascii="Times New Roman" w:hAnsi="Times New Roman"/>
          <w:sz w:val="28"/>
          <w:szCs w:val="28"/>
        </w:rPr>
        <w:t xml:space="preserve"> </w:t>
      </w:r>
      <w:r w:rsidR="00F67A9C" w:rsidRPr="00124404">
        <w:rPr>
          <w:rFonts w:ascii="Times New Roman" w:hAnsi="Times New Roman"/>
          <w:color w:val="000000"/>
          <w:sz w:val="28"/>
          <w:szCs w:val="28"/>
        </w:rPr>
        <w:t xml:space="preserve">муниципальном контроле </w:t>
      </w:r>
      <w:r w:rsidR="00F67A9C" w:rsidRPr="00124404">
        <w:rPr>
          <w:rFonts w:ascii="Times New Roman" w:hAnsi="Times New Roman"/>
          <w:sz w:val="28"/>
          <w:szCs w:val="28"/>
        </w:rPr>
        <w:t>в сфере благоустройства, предметом которого является соблюдение правил благоустройства на территории Полтавского поселения Красноармейского района,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  <w:proofErr w:type="gramEnd"/>
    </w:p>
    <w:p w:rsidR="00F67A9C" w:rsidRPr="002B6DA9" w:rsidRDefault="00F67A9C" w:rsidP="00F67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«Утвердить </w:t>
      </w:r>
      <w:r w:rsidRPr="0012440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12440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404">
        <w:rPr>
          <w:rFonts w:ascii="Times New Roman" w:hAnsi="Times New Roman"/>
          <w:color w:val="000000"/>
          <w:sz w:val="28"/>
          <w:szCs w:val="28"/>
        </w:rPr>
        <w:t xml:space="preserve">муниципальном контроле </w:t>
      </w:r>
      <w:r w:rsidRPr="00124404">
        <w:rPr>
          <w:rFonts w:ascii="Times New Roman" w:hAnsi="Times New Roman"/>
          <w:sz w:val="28"/>
          <w:szCs w:val="28"/>
        </w:rPr>
        <w:t>в сфере благоустройства на территории Полтавского поселения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7A9C" w:rsidRDefault="00FD7121" w:rsidP="00F67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67A9C">
        <w:rPr>
          <w:rFonts w:ascii="Times New Roman" w:eastAsia="Times New Roman" w:hAnsi="Times New Roman" w:cs="Times New Roman"/>
          <w:sz w:val="28"/>
          <w:szCs w:val="28"/>
        </w:rPr>
        <w:t>Наименование приложения к решению Совета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Полтавского сельского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поселения К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расноармейского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22 декабря 2021 г.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№ 31/6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F67A9C" w:rsidRPr="00124404">
        <w:rPr>
          <w:rFonts w:ascii="Times New Roman" w:hAnsi="Times New Roman"/>
          <w:sz w:val="28"/>
          <w:szCs w:val="28"/>
        </w:rPr>
        <w:t>Положени</w:t>
      </w:r>
      <w:r w:rsidR="00F67A9C">
        <w:rPr>
          <w:rFonts w:ascii="Times New Roman" w:hAnsi="Times New Roman"/>
          <w:sz w:val="28"/>
          <w:szCs w:val="28"/>
        </w:rPr>
        <w:t>я</w:t>
      </w:r>
      <w:r w:rsidR="00F67A9C" w:rsidRPr="00124404">
        <w:rPr>
          <w:rFonts w:ascii="Times New Roman" w:hAnsi="Times New Roman"/>
          <w:sz w:val="28"/>
          <w:szCs w:val="28"/>
        </w:rPr>
        <w:t xml:space="preserve"> о</w:t>
      </w:r>
      <w:r w:rsidR="00F67A9C">
        <w:rPr>
          <w:rFonts w:ascii="Times New Roman" w:hAnsi="Times New Roman"/>
          <w:sz w:val="28"/>
          <w:szCs w:val="28"/>
        </w:rPr>
        <w:t xml:space="preserve"> </w:t>
      </w:r>
      <w:r w:rsidR="00F67A9C" w:rsidRPr="00124404">
        <w:rPr>
          <w:rFonts w:ascii="Times New Roman" w:hAnsi="Times New Roman"/>
          <w:color w:val="000000"/>
          <w:sz w:val="28"/>
          <w:szCs w:val="28"/>
        </w:rPr>
        <w:t xml:space="preserve">муниципальном контроле </w:t>
      </w:r>
      <w:r w:rsidR="00F67A9C" w:rsidRPr="00124404">
        <w:rPr>
          <w:rFonts w:ascii="Times New Roman" w:hAnsi="Times New Roman"/>
          <w:sz w:val="28"/>
          <w:szCs w:val="28"/>
        </w:rPr>
        <w:t>в сфере благоустройства, предметом которого является соблюдение правил благоустройства на территории Полтавского поселения Красноармейского района,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  <w:proofErr w:type="gramEnd"/>
    </w:p>
    <w:p w:rsidR="00F67A9C" w:rsidRPr="00AA5C66" w:rsidRDefault="00F67A9C" w:rsidP="00AA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C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5C66">
        <w:rPr>
          <w:rFonts w:ascii="Times New Roman" w:hAnsi="Times New Roman"/>
          <w:sz w:val="28"/>
          <w:szCs w:val="28"/>
        </w:rPr>
        <w:t xml:space="preserve">Положение о </w:t>
      </w:r>
      <w:r w:rsidRPr="00AA5C66">
        <w:rPr>
          <w:rFonts w:ascii="Times New Roman" w:hAnsi="Times New Roman"/>
          <w:color w:val="000000"/>
          <w:sz w:val="28"/>
          <w:szCs w:val="28"/>
        </w:rPr>
        <w:t xml:space="preserve">муниципальном контроле </w:t>
      </w:r>
      <w:r w:rsidRPr="00AA5C66">
        <w:rPr>
          <w:rFonts w:ascii="Times New Roman" w:hAnsi="Times New Roman"/>
          <w:sz w:val="28"/>
          <w:szCs w:val="28"/>
        </w:rPr>
        <w:t>в сфере благоустройства на территории Полтавского поселения Красноармейского района</w:t>
      </w:r>
      <w:r w:rsidRPr="00AA5C6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A5C66" w:rsidRPr="00AA5C66" w:rsidRDefault="00AA5C66" w:rsidP="00AA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5C66">
        <w:rPr>
          <w:rFonts w:ascii="Times New Roman" w:eastAsia="Times New Roman" w:hAnsi="Times New Roman" w:cs="Times New Roman"/>
          <w:sz w:val="28"/>
          <w:szCs w:val="28"/>
        </w:rPr>
        <w:t>4) Раздел 1 «Общие положения»</w:t>
      </w:r>
      <w:r w:rsidR="00FD7121" w:rsidRPr="00FD7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121">
        <w:rPr>
          <w:rFonts w:ascii="Times New Roman" w:eastAsia="Times New Roman" w:hAnsi="Times New Roman" w:cs="Times New Roman"/>
          <w:sz w:val="28"/>
          <w:szCs w:val="28"/>
        </w:rPr>
        <w:t>приложения к решению Совета</w:t>
      </w:r>
      <w:r w:rsidR="00FD7121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121">
        <w:rPr>
          <w:rFonts w:ascii="Times New Roman" w:eastAsia="Times New Roman" w:hAnsi="Times New Roman" w:cs="Times New Roman"/>
          <w:sz w:val="28"/>
          <w:szCs w:val="28"/>
        </w:rPr>
        <w:t>Полтавского сельского</w:t>
      </w:r>
      <w:r w:rsidR="00FD7121" w:rsidRPr="002B6DA9">
        <w:rPr>
          <w:rFonts w:ascii="Times New Roman" w:eastAsia="Times New Roman" w:hAnsi="Times New Roman" w:cs="Times New Roman"/>
          <w:sz w:val="28"/>
          <w:szCs w:val="28"/>
        </w:rPr>
        <w:t xml:space="preserve"> поселения К</w:t>
      </w:r>
      <w:r w:rsidR="00FD7121">
        <w:rPr>
          <w:rFonts w:ascii="Times New Roman" w:eastAsia="Times New Roman" w:hAnsi="Times New Roman" w:cs="Times New Roman"/>
          <w:sz w:val="28"/>
          <w:szCs w:val="28"/>
        </w:rPr>
        <w:t>расноармейского</w:t>
      </w:r>
      <w:r w:rsidR="00FD7121" w:rsidRPr="002B6DA9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FD7121">
        <w:rPr>
          <w:rFonts w:ascii="Times New Roman" w:eastAsia="Times New Roman" w:hAnsi="Times New Roman" w:cs="Times New Roman"/>
          <w:sz w:val="28"/>
          <w:szCs w:val="28"/>
        </w:rPr>
        <w:t>22 декабря 2021 г.</w:t>
      </w:r>
      <w:r w:rsidR="00FD7121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121">
        <w:rPr>
          <w:rFonts w:ascii="Times New Roman" w:eastAsia="Times New Roman" w:hAnsi="Times New Roman" w:cs="Times New Roman"/>
          <w:sz w:val="28"/>
          <w:szCs w:val="28"/>
        </w:rPr>
        <w:t>№ 31/6</w:t>
      </w:r>
      <w:r w:rsidR="00FD7121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12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FD7121" w:rsidRPr="00124404">
        <w:rPr>
          <w:rFonts w:ascii="Times New Roman" w:hAnsi="Times New Roman"/>
          <w:sz w:val="28"/>
          <w:szCs w:val="28"/>
        </w:rPr>
        <w:t>Положени</w:t>
      </w:r>
      <w:r w:rsidR="00FD7121">
        <w:rPr>
          <w:rFonts w:ascii="Times New Roman" w:hAnsi="Times New Roman"/>
          <w:sz w:val="28"/>
          <w:szCs w:val="28"/>
        </w:rPr>
        <w:t>я</w:t>
      </w:r>
      <w:r w:rsidR="00FD7121" w:rsidRPr="00124404">
        <w:rPr>
          <w:rFonts w:ascii="Times New Roman" w:hAnsi="Times New Roman"/>
          <w:sz w:val="28"/>
          <w:szCs w:val="28"/>
        </w:rPr>
        <w:t xml:space="preserve"> о</w:t>
      </w:r>
      <w:r w:rsidR="00FD7121">
        <w:rPr>
          <w:rFonts w:ascii="Times New Roman" w:hAnsi="Times New Roman"/>
          <w:sz w:val="28"/>
          <w:szCs w:val="28"/>
        </w:rPr>
        <w:t xml:space="preserve"> </w:t>
      </w:r>
      <w:r w:rsidR="00FD7121" w:rsidRPr="00124404">
        <w:rPr>
          <w:rFonts w:ascii="Times New Roman" w:hAnsi="Times New Roman"/>
          <w:color w:val="000000"/>
          <w:sz w:val="28"/>
          <w:szCs w:val="28"/>
        </w:rPr>
        <w:t xml:space="preserve">муниципальном контроле </w:t>
      </w:r>
      <w:r w:rsidR="00FD7121" w:rsidRPr="00124404">
        <w:rPr>
          <w:rFonts w:ascii="Times New Roman" w:hAnsi="Times New Roman"/>
          <w:sz w:val="28"/>
          <w:szCs w:val="28"/>
        </w:rPr>
        <w:t>в сфере благоустройства, предметом которого является соблюдение правил благоустройства на территории Полтавского поселения Красноармейского района,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FD712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5C66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пунктом 1.2.1</w:t>
      </w:r>
      <w:proofErr w:type="gramEnd"/>
      <w:r w:rsidRPr="00AA5C66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AA5C66" w:rsidRPr="00AA5C66" w:rsidRDefault="00AA5C66" w:rsidP="00AA5C66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«1.2.1. </w:t>
      </w:r>
      <w:r w:rsidRPr="00AA5C66">
        <w:rPr>
          <w:color w:val="000000"/>
          <w:sz w:val="28"/>
          <w:szCs w:val="28"/>
        </w:rPr>
        <w:t>Объектами муниципального контроля (далее также - объект контроля) являются:</w:t>
      </w:r>
    </w:p>
    <w:p w:rsidR="00AA5C66" w:rsidRPr="00AA5C66" w:rsidRDefault="00AA5C66" w:rsidP="00AA5C66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5C66">
        <w:rPr>
          <w:color w:val="000000"/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 в сфере благоустройства на территории </w:t>
      </w:r>
      <w:r w:rsidR="00944D52">
        <w:rPr>
          <w:color w:val="000000"/>
          <w:sz w:val="28"/>
          <w:szCs w:val="28"/>
        </w:rPr>
        <w:t>Полтавского</w:t>
      </w:r>
      <w:r w:rsidRPr="00AA5C66">
        <w:rPr>
          <w:color w:val="000000"/>
          <w:sz w:val="28"/>
          <w:szCs w:val="28"/>
        </w:rPr>
        <w:t xml:space="preserve"> сельского поселения Краснодарского края, в том числе предъявляемые к контролируемым лицам, осуществляющим деятельность, действия (бездействие);</w:t>
      </w:r>
    </w:p>
    <w:p w:rsidR="00AA5C66" w:rsidRPr="00AA5C66" w:rsidRDefault="00AA5C66" w:rsidP="00AA5C66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5C66">
        <w:rPr>
          <w:color w:val="000000"/>
          <w:sz w:val="28"/>
          <w:szCs w:val="28"/>
        </w:rPr>
        <w:t xml:space="preserve">результаты деятельности граждан и организаций в сфере благоустройства на территории </w:t>
      </w:r>
      <w:r w:rsidR="00944D52">
        <w:rPr>
          <w:color w:val="000000"/>
          <w:sz w:val="28"/>
          <w:szCs w:val="28"/>
        </w:rPr>
        <w:t>Полтавского</w:t>
      </w:r>
      <w:r w:rsidRPr="00AA5C66">
        <w:rPr>
          <w:color w:val="000000"/>
          <w:sz w:val="28"/>
          <w:szCs w:val="28"/>
        </w:rPr>
        <w:t xml:space="preserve"> сельского поселения Краснодарского края, в том числе продукция (товары), работы и услуги, к которым предъявляются обязательные требования;</w:t>
      </w:r>
    </w:p>
    <w:p w:rsidR="00AA5C66" w:rsidRPr="00AA5C66" w:rsidRDefault="00AA5C66" w:rsidP="00AA5C66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5C66">
        <w:rPr>
          <w:color w:val="000000"/>
          <w:sz w:val="28"/>
          <w:szCs w:val="28"/>
        </w:rPr>
        <w:lastRenderedPageBreak/>
        <w:t>здания, помещения, строения, сооружения, территории, включая земельные участки, предметы и другие объекты благоустройства, которыми контролируемые лицами владеют и (или) пользуются и к которым предъявляются обязательные требования в сфере благоустройства</w:t>
      </w:r>
      <w:proofErr w:type="gramStart"/>
      <w:r w:rsidRPr="00AA5C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3F2F6A" w:rsidRPr="00124404" w:rsidRDefault="003F2F6A" w:rsidP="003F2F6A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</w:rPr>
      </w:pPr>
      <w:r w:rsidRPr="00124404">
        <w:rPr>
          <w:rFonts w:ascii="Times New Roman" w:hAnsi="Times New Roman"/>
          <w:sz w:val="28"/>
          <w:szCs w:val="28"/>
        </w:rPr>
        <w:t>2. Общему отделу (Соколовская М. А.) обнародовать настоящее решение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3F2F6A" w:rsidRPr="00124404" w:rsidRDefault="003F2F6A" w:rsidP="003F2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40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244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440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законности, охране прав и свобод граждан и вопросам общественных объединений (Шрамков А. А.).</w:t>
      </w:r>
    </w:p>
    <w:p w:rsidR="00F5237F" w:rsidRPr="002916C8" w:rsidRDefault="00AB7757" w:rsidP="00C245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37F" w:rsidRPr="002916C8">
        <w:rPr>
          <w:rFonts w:ascii="Times New Roman" w:hAnsi="Times New Roman" w:cs="Times New Roman"/>
          <w:sz w:val="28"/>
          <w:szCs w:val="28"/>
        </w:rPr>
        <w:t xml:space="preserve">. </w:t>
      </w:r>
      <w:r w:rsidR="003F2F6A">
        <w:rPr>
          <w:rFonts w:ascii="Times New Roman" w:hAnsi="Times New Roman" w:cs="Times New Roman"/>
          <w:sz w:val="28"/>
          <w:szCs w:val="28"/>
        </w:rPr>
        <w:t>Решение</w:t>
      </w:r>
      <w:r w:rsidR="00F5237F" w:rsidRPr="002916C8"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DC6AB3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58" w:rsidRDefault="003C605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58" w:rsidRPr="00620618" w:rsidRDefault="003C605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D" w:rsidRPr="00124404" w:rsidRDefault="00603AFD" w:rsidP="00603AFD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124404">
        <w:rPr>
          <w:rStyle w:val="FontStyle192"/>
          <w:rFonts w:ascii="Times New Roman" w:hAnsi="Times New Roman"/>
          <w:sz w:val="28"/>
          <w:szCs w:val="28"/>
        </w:rPr>
        <w:t xml:space="preserve">Председатель </w:t>
      </w:r>
    </w:p>
    <w:p w:rsidR="00603AFD" w:rsidRPr="00124404" w:rsidRDefault="00603AFD" w:rsidP="00603AFD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124404"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603AFD" w:rsidRPr="00124404" w:rsidRDefault="00603AFD" w:rsidP="00603AFD">
      <w:pPr>
        <w:pStyle w:val="Style9"/>
        <w:widowControl/>
        <w:tabs>
          <w:tab w:val="left" w:pos="7440"/>
        </w:tabs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124404">
        <w:rPr>
          <w:rStyle w:val="FontStyle192"/>
          <w:rFonts w:ascii="Times New Roman" w:hAnsi="Times New Roman"/>
          <w:sz w:val="28"/>
          <w:szCs w:val="28"/>
        </w:rPr>
        <w:t>Красноармейского района                                                                    Н. Б. Минаева</w:t>
      </w:r>
    </w:p>
    <w:p w:rsidR="00603AFD" w:rsidRDefault="00603AFD" w:rsidP="00603A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FD" w:rsidRDefault="00603AFD" w:rsidP="00603A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FD" w:rsidRPr="00124404" w:rsidRDefault="00603AFD" w:rsidP="00603A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FD" w:rsidRPr="00124404" w:rsidRDefault="00603AFD" w:rsidP="00603A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404">
        <w:rPr>
          <w:rFonts w:ascii="Times New Roman" w:hAnsi="Times New Roman"/>
          <w:sz w:val="28"/>
          <w:szCs w:val="28"/>
        </w:rPr>
        <w:t xml:space="preserve">Глава </w:t>
      </w:r>
    </w:p>
    <w:p w:rsidR="00603AFD" w:rsidRPr="00124404" w:rsidRDefault="00603AFD" w:rsidP="00603A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404">
        <w:rPr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603AFD" w:rsidRPr="00124404" w:rsidRDefault="00603AFD" w:rsidP="00603A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404">
        <w:rPr>
          <w:rFonts w:ascii="Times New Roman" w:hAnsi="Times New Roman"/>
          <w:sz w:val="28"/>
          <w:szCs w:val="28"/>
        </w:rPr>
        <w:t>Красноармейского района</w:t>
      </w:r>
      <w:r w:rsidRPr="00124404">
        <w:rPr>
          <w:rFonts w:ascii="Times New Roman" w:hAnsi="Times New Roman"/>
          <w:sz w:val="28"/>
          <w:szCs w:val="28"/>
        </w:rPr>
        <w:tab/>
      </w:r>
      <w:r w:rsidRPr="001244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124404">
        <w:rPr>
          <w:rFonts w:ascii="Times New Roman" w:hAnsi="Times New Roman"/>
          <w:sz w:val="28"/>
          <w:szCs w:val="28"/>
        </w:rPr>
        <w:t xml:space="preserve">В. А. </w:t>
      </w:r>
      <w:proofErr w:type="spellStart"/>
      <w:r w:rsidRPr="00124404">
        <w:rPr>
          <w:rFonts w:ascii="Times New Roman" w:hAnsi="Times New Roman"/>
          <w:sz w:val="28"/>
          <w:szCs w:val="28"/>
        </w:rPr>
        <w:t>Побожий</w:t>
      </w:r>
      <w:proofErr w:type="spellEnd"/>
    </w:p>
    <w:p w:rsidR="00620618" w:rsidRPr="00620618" w:rsidRDefault="0062061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0618" w:rsidRPr="00620618" w:rsidSect="003C6058">
      <w:pgSz w:w="11909" w:h="16834"/>
      <w:pgMar w:top="1135" w:right="567" w:bottom="1276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85B58"/>
    <w:rsid w:val="00086234"/>
    <w:rsid w:val="000B5F15"/>
    <w:rsid w:val="001878FC"/>
    <w:rsid w:val="00192309"/>
    <w:rsid w:val="002916C8"/>
    <w:rsid w:val="002B1446"/>
    <w:rsid w:val="002B4BF3"/>
    <w:rsid w:val="002B529B"/>
    <w:rsid w:val="002B6DA9"/>
    <w:rsid w:val="00337D98"/>
    <w:rsid w:val="00381C05"/>
    <w:rsid w:val="003C6058"/>
    <w:rsid w:val="003D01A3"/>
    <w:rsid w:val="003F2F6A"/>
    <w:rsid w:val="00411E68"/>
    <w:rsid w:val="00461682"/>
    <w:rsid w:val="00463F13"/>
    <w:rsid w:val="005024D4"/>
    <w:rsid w:val="005D4E7D"/>
    <w:rsid w:val="00603AFD"/>
    <w:rsid w:val="00620618"/>
    <w:rsid w:val="00635EFC"/>
    <w:rsid w:val="006412D2"/>
    <w:rsid w:val="006A6386"/>
    <w:rsid w:val="00785C7C"/>
    <w:rsid w:val="007A005F"/>
    <w:rsid w:val="007A5769"/>
    <w:rsid w:val="007B0224"/>
    <w:rsid w:val="007B7FB1"/>
    <w:rsid w:val="00827B9A"/>
    <w:rsid w:val="008315F8"/>
    <w:rsid w:val="00902577"/>
    <w:rsid w:val="009437A0"/>
    <w:rsid w:val="00944D52"/>
    <w:rsid w:val="009855DB"/>
    <w:rsid w:val="00A23F37"/>
    <w:rsid w:val="00A54FD2"/>
    <w:rsid w:val="00A96EEC"/>
    <w:rsid w:val="00AA5C66"/>
    <w:rsid w:val="00AB7757"/>
    <w:rsid w:val="00BA3709"/>
    <w:rsid w:val="00BB1CB8"/>
    <w:rsid w:val="00C2457D"/>
    <w:rsid w:val="00C317B5"/>
    <w:rsid w:val="00C37A58"/>
    <w:rsid w:val="00CE49C0"/>
    <w:rsid w:val="00D70F86"/>
    <w:rsid w:val="00D81F77"/>
    <w:rsid w:val="00D8642A"/>
    <w:rsid w:val="00DC1E31"/>
    <w:rsid w:val="00DC6AB3"/>
    <w:rsid w:val="00DE0CCF"/>
    <w:rsid w:val="00E508BC"/>
    <w:rsid w:val="00E56C7D"/>
    <w:rsid w:val="00EC54DF"/>
    <w:rsid w:val="00ED5F5D"/>
    <w:rsid w:val="00F14729"/>
    <w:rsid w:val="00F5237F"/>
    <w:rsid w:val="00F67A9C"/>
    <w:rsid w:val="00F94178"/>
    <w:rsid w:val="00F944A6"/>
    <w:rsid w:val="00FD4F91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11">
    <w:name w:val="Название объекта1"/>
    <w:basedOn w:val="a"/>
    <w:uiPriority w:val="99"/>
    <w:rsid w:val="00AA5C6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AA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3F2F6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9">
    <w:name w:val="Style9"/>
    <w:basedOn w:val="a"/>
    <w:uiPriority w:val="99"/>
    <w:rsid w:val="00603AF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FontStyle192">
    <w:name w:val="Font Style192"/>
    <w:uiPriority w:val="99"/>
    <w:rsid w:val="00603AFD"/>
    <w:rPr>
      <w:rFonts w:ascii="Microsoft Sans Serif" w:hAnsi="Microsoft Sans Serif" w:cs="Microsoft Sans Seri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11">
    <w:name w:val="Название объекта1"/>
    <w:basedOn w:val="a"/>
    <w:uiPriority w:val="99"/>
    <w:rsid w:val="00AA5C6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AA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3F2F6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9">
    <w:name w:val="Style9"/>
    <w:basedOn w:val="a"/>
    <w:uiPriority w:val="99"/>
    <w:rsid w:val="00603AF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FontStyle192">
    <w:name w:val="Font Style192"/>
    <w:uiPriority w:val="99"/>
    <w:rsid w:val="00603AFD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6030-BB59-4A68-AFE0-E32567FA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4</cp:revision>
  <cp:lastPrinted>2022-04-20T11:07:00Z</cp:lastPrinted>
  <dcterms:created xsi:type="dcterms:W3CDTF">2022-04-18T12:56:00Z</dcterms:created>
  <dcterms:modified xsi:type="dcterms:W3CDTF">2022-04-21T08:35:00Z</dcterms:modified>
</cp:coreProperties>
</file>