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2C5137" w:rsidRPr="00B746D0" w:rsidRDefault="009A2E24" w:rsidP="009A2E24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B746D0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620618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3B541E" w:rsidRPr="00B746D0">
        <w:rPr>
          <w:b w:val="0"/>
          <w:bCs w:val="0"/>
          <w:sz w:val="28"/>
        </w:rPr>
        <w:t>________________</w:t>
      </w:r>
      <w:r w:rsidRPr="00B746D0">
        <w:rPr>
          <w:b w:val="0"/>
          <w:bCs w:val="0"/>
          <w:sz w:val="28"/>
        </w:rPr>
        <w:t xml:space="preserve">№ </w:t>
      </w:r>
      <w:r w:rsidR="003B541E" w:rsidRPr="00B746D0">
        <w:rPr>
          <w:b w:val="0"/>
          <w:bCs w:val="0"/>
          <w:sz w:val="28"/>
        </w:rPr>
        <w:t>_____</w:t>
      </w:r>
    </w:p>
    <w:p w:rsidR="00CE49C0" w:rsidRPr="00B746D0" w:rsidRDefault="00CE49C0" w:rsidP="0062061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620618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F7A" w:rsidRDefault="00566B23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BC1F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Порядка продления срока проведения ярмарок, агропромышленных выставок-ярмарок на территории </w:t>
      </w:r>
    </w:p>
    <w:p w:rsidR="00CE49C0" w:rsidRPr="00B746D0" w:rsidRDefault="00B746D0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6D0" w:rsidRPr="00B746D0" w:rsidRDefault="00B746D0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3B54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734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6</w:t>
      </w:r>
      <w:r w:rsidR="00927341">
        <w:rPr>
          <w:rFonts w:ascii="Times New Roman" w:hAnsi="Times New Roman" w:cs="Times New Roman"/>
          <w:sz w:val="28"/>
          <w:szCs w:val="28"/>
        </w:rPr>
        <w:t xml:space="preserve"> октября 2003 г.</w:t>
      </w:r>
      <w:r>
        <w:rPr>
          <w:rFonts w:ascii="Times New Roman" w:hAnsi="Times New Roman" w:cs="Times New Roman"/>
          <w:sz w:val="28"/>
          <w:szCs w:val="28"/>
        </w:rPr>
        <w:t xml:space="preserve"> № 131-ФЗ                «Об общих принципах организации местного самоуправления в Российской Федерации», от 28</w:t>
      </w:r>
      <w:r w:rsidR="00927341">
        <w:rPr>
          <w:rFonts w:ascii="Times New Roman" w:hAnsi="Times New Roman" w:cs="Times New Roman"/>
          <w:sz w:val="28"/>
          <w:szCs w:val="28"/>
        </w:rPr>
        <w:t xml:space="preserve"> декабря 2009 г. №</w:t>
      </w:r>
      <w:r>
        <w:rPr>
          <w:rFonts w:ascii="Times New Roman" w:hAnsi="Times New Roman" w:cs="Times New Roman"/>
          <w:sz w:val="28"/>
          <w:szCs w:val="28"/>
        </w:rPr>
        <w:t xml:space="preserve"> 381-ФЗ «Об основах государственного регулирования торговой деятельности в Российской Федерации», Законом Краснодарского края от 1</w:t>
      </w:r>
      <w:r w:rsidR="00927341">
        <w:rPr>
          <w:rFonts w:ascii="Times New Roman" w:hAnsi="Times New Roman" w:cs="Times New Roman"/>
          <w:sz w:val="28"/>
          <w:szCs w:val="28"/>
        </w:rPr>
        <w:t xml:space="preserve"> марта 2011 г.</w:t>
      </w:r>
      <w:r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 w:rsidR="003B541E" w:rsidRPr="00E930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41E" w:rsidRPr="00B746D0">
        <w:rPr>
          <w:rFonts w:ascii="Times New Roman" w:hAnsi="Times New Roman" w:cs="Times New Roman"/>
          <w:sz w:val="28"/>
          <w:szCs w:val="28"/>
        </w:rPr>
        <w:t>Полтавского сельского</w:t>
      </w:r>
      <w:proofErr w:type="gramEnd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поселения Красноармейского района </w:t>
      </w:r>
      <w:proofErr w:type="gramStart"/>
      <w:r w:rsidR="003B541E" w:rsidRPr="00B746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B746D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B746D0" w:rsidRDefault="00B746D0" w:rsidP="00B746D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6D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C1F7A">
        <w:rPr>
          <w:rFonts w:ascii="Times New Roman" w:hAnsi="Times New Roman" w:cs="Times New Roman"/>
          <w:sz w:val="28"/>
          <w:szCs w:val="28"/>
        </w:rPr>
        <w:t>Порядок продления срока проведения ярмарок, агропромышленных выставок-ярмарок на территории</w:t>
      </w:r>
      <w:r w:rsidR="007E5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Полтавского сельского поселения Красноармейского района</w:t>
      </w:r>
      <w:r w:rsidR="007E5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7F" w:rsidRPr="00B746D0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B746D0" w:rsidRDefault="00F5237F" w:rsidP="00715AA3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715AA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B74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16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C82A98" w:rsidP="0062061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927341" w:rsidRPr="00B746D0" w:rsidRDefault="00927341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618" w:rsidRPr="00B746D0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620618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463F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3B541E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41E" w:rsidRPr="00B746D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7E5EAF" w:rsidRPr="00B746D0" w:rsidRDefault="007E5EAF" w:rsidP="00BC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746D0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продления срока проведения ярмарок, </w:t>
      </w:r>
    </w:p>
    <w:p w:rsidR="00BC1F7A" w:rsidRDefault="00BC1F7A" w:rsidP="00BC1F7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агропромышленных выставок-ярмарок на территории </w:t>
      </w:r>
    </w:p>
    <w:p w:rsidR="00BC1F7A" w:rsidRDefault="00BC1F7A" w:rsidP="00BC1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7E5EAF" w:rsidRDefault="00BC1F7A" w:rsidP="00BC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C1F7A" w:rsidRDefault="00BC1F7A" w:rsidP="00BC1F7A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Законом Краснодарского края от 1</w:t>
      </w:r>
      <w:r w:rsidR="00927341">
        <w:rPr>
          <w:rFonts w:ascii="Times New Roman" w:eastAsia="Times New Roman" w:hAnsi="Times New Roman" w:cs="Times New Roman"/>
          <w:sz w:val="28"/>
          <w:szCs w:val="28"/>
        </w:rPr>
        <w:t xml:space="preserve"> марта 2011г.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Срок проведения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>агропромышленн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выставки-ярмарки может быть продлен администрацией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заявлению организатора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выставки-ярмарки на срок, установленный в заявлении, но не более чем на 3 года.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Организатор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 ярмарки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30 календарных дней до даты окончания срока проведения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выставки-ярмарки направляет на имя главы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160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оформленное в свободной форме заявление о продлении срока проведения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выставки-ярмарки (далее по тексту заявление). 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BC1F7A" w:rsidRDefault="00BC1F7A" w:rsidP="00927341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 Заявлению прилагаются: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 – ярмарки, в случае, если указанные документы отсутствуют в распоряжении администрации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Администрация </w:t>
      </w:r>
      <w:r w:rsidR="00927341"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выставок-ярмарок, организации продажи товаров (выполнения работ, оказания услуг) на них;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продлении срока проведения ярмарки, </w:t>
      </w:r>
      <w:r w:rsidR="007E5EA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>
        <w:rPr>
          <w:rFonts w:ascii="Times New Roman" w:hAnsi="Times New Roman"/>
          <w:sz w:val="28"/>
          <w:szCs w:val="28"/>
        </w:rPr>
        <w:t>выставки-ярмарки являются: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предоставление организатором ярмарки недостоверной информации;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BC1F7A" w:rsidRDefault="00BC1F7A" w:rsidP="00BC1F7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>В случае соответствия заявления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прилагаемых документов требованиям пункта 8 настоящего порядка, администрация </w:t>
      </w:r>
      <w:r w:rsidR="00927341" w:rsidRPr="00B746D0"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="00927341">
        <w:rPr>
          <w:rFonts w:ascii="Times New Roman" w:hAnsi="Times New Roman"/>
          <w:sz w:val="28"/>
          <w:szCs w:val="28"/>
        </w:rPr>
        <w:t xml:space="preserve"> Красноармейского района</w:t>
      </w:r>
      <w:r w:rsidR="005C3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выносит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продлении срока проведения ярмарки, </w:t>
      </w:r>
      <w:r w:rsidR="007E5EAF">
        <w:rPr>
          <w:rFonts w:ascii="Times New Roman" w:eastAsia="Times New Roman" w:hAnsi="Times New Roman"/>
          <w:sz w:val="28"/>
          <w:szCs w:val="28"/>
        </w:rPr>
        <w:t xml:space="preserve">агропромышленной </w:t>
      </w:r>
      <w:r>
        <w:rPr>
          <w:rFonts w:ascii="Times New Roman" w:hAnsi="Times New Roman"/>
          <w:sz w:val="28"/>
          <w:szCs w:val="28"/>
        </w:rPr>
        <w:t xml:space="preserve">выставки-ярмарки (далее – </w:t>
      </w:r>
      <w:r w:rsidR="005C32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0FCE">
        <w:rPr>
          <w:rFonts w:ascii="Times New Roman" w:eastAsia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указывается: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  <w:proofErr w:type="gramEnd"/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BC1F7A" w:rsidRDefault="00BC1F7A" w:rsidP="00BC1F7A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E5EA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о продлении срока проведения ярмарки, выставки-ярмарки подлежит официальному опубликованию (обнародованию). </w:t>
      </w:r>
    </w:p>
    <w:p w:rsidR="00927341" w:rsidRDefault="00927341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112E4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</w:t>
      </w:r>
      <w:r w:rsidR="007E5EAF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       В.</w:t>
      </w:r>
      <w:r w:rsidR="007E5EAF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sectPr w:rsidR="007A5769" w:rsidSect="007E5EAF">
      <w:pgSz w:w="11909" w:h="16834"/>
      <w:pgMar w:top="1134" w:right="567" w:bottom="851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60CC7"/>
    <w:rsid w:val="00192309"/>
    <w:rsid w:val="001C08FD"/>
    <w:rsid w:val="00287C1A"/>
    <w:rsid w:val="002A6376"/>
    <w:rsid w:val="002B1446"/>
    <w:rsid w:val="002B4BF3"/>
    <w:rsid w:val="002C5137"/>
    <w:rsid w:val="00304ED5"/>
    <w:rsid w:val="00337D98"/>
    <w:rsid w:val="00373B49"/>
    <w:rsid w:val="00381C05"/>
    <w:rsid w:val="003B541E"/>
    <w:rsid w:val="00461682"/>
    <w:rsid w:val="00463F13"/>
    <w:rsid w:val="004A7BB9"/>
    <w:rsid w:val="004F203E"/>
    <w:rsid w:val="005024D4"/>
    <w:rsid w:val="005165A6"/>
    <w:rsid w:val="00566B23"/>
    <w:rsid w:val="005B79AB"/>
    <w:rsid w:val="005C3260"/>
    <w:rsid w:val="005D4E7D"/>
    <w:rsid w:val="00620618"/>
    <w:rsid w:val="00635EFC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E4F65"/>
    <w:rsid w:val="00902577"/>
    <w:rsid w:val="00927341"/>
    <w:rsid w:val="009855DB"/>
    <w:rsid w:val="009A23BE"/>
    <w:rsid w:val="009A2E24"/>
    <w:rsid w:val="009F36BB"/>
    <w:rsid w:val="00A00FCE"/>
    <w:rsid w:val="00A129BA"/>
    <w:rsid w:val="00A23F37"/>
    <w:rsid w:val="00A406CD"/>
    <w:rsid w:val="00B21267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14729"/>
    <w:rsid w:val="00F5237F"/>
    <w:rsid w:val="00F944A6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7D0D-718D-44B3-92FD-F342C63D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2022-06-15T07:49:00Z</cp:lastPrinted>
  <dcterms:created xsi:type="dcterms:W3CDTF">2022-07-04T11:28:00Z</dcterms:created>
  <dcterms:modified xsi:type="dcterms:W3CDTF">2022-07-04T11:28:00Z</dcterms:modified>
</cp:coreProperties>
</file>