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76579D" w:rsidRDefault="007145FC" w:rsidP="007145FC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3A67A1" w:rsidP="00620618">
      <w:pPr>
        <w:pStyle w:val="1"/>
        <w:suppressAutoHyphens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CE49C0" w:rsidRPr="00620618"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 xml:space="preserve"> </w:t>
      </w:r>
      <w:r w:rsidR="007145FC">
        <w:rPr>
          <w:b w:val="0"/>
          <w:bCs w:val="0"/>
          <w:sz w:val="28"/>
        </w:rPr>
        <w:t>___________</w:t>
      </w:r>
      <w:bookmarkStart w:id="0" w:name="_GoBack"/>
      <w:bookmarkEnd w:id="0"/>
      <w:r>
        <w:rPr>
          <w:b w:val="0"/>
          <w:bCs w:val="0"/>
          <w:sz w:val="28"/>
        </w:rPr>
        <w:t xml:space="preserve">         </w:t>
      </w:r>
      <w:r w:rsidR="00CE49C0" w:rsidRPr="00620618">
        <w:rPr>
          <w:b w:val="0"/>
          <w:bCs w:val="0"/>
          <w:sz w:val="28"/>
        </w:rPr>
        <w:t xml:space="preserve">                                                                 </w:t>
      </w:r>
      <w:r w:rsidR="00E4439F">
        <w:rPr>
          <w:b w:val="0"/>
          <w:bCs w:val="0"/>
          <w:sz w:val="28"/>
        </w:rPr>
        <w:t xml:space="preserve">       </w:t>
      </w:r>
      <w:r w:rsidR="003E7D62">
        <w:rPr>
          <w:b w:val="0"/>
          <w:bCs w:val="0"/>
          <w:sz w:val="28"/>
        </w:rPr>
        <w:t xml:space="preserve">   </w:t>
      </w:r>
      <w:r w:rsidR="00E4439F">
        <w:rPr>
          <w:b w:val="0"/>
          <w:bCs w:val="0"/>
          <w:sz w:val="28"/>
        </w:rPr>
        <w:t xml:space="preserve">      </w:t>
      </w:r>
      <w:r w:rsidR="003E7D62">
        <w:rPr>
          <w:b w:val="0"/>
          <w:bCs w:val="0"/>
          <w:sz w:val="28"/>
        </w:rPr>
        <w:t xml:space="preserve">      </w:t>
      </w:r>
      <w:r w:rsidR="00E4439F">
        <w:rPr>
          <w:b w:val="0"/>
          <w:bCs w:val="0"/>
          <w:sz w:val="28"/>
        </w:rPr>
        <w:t xml:space="preserve">  </w:t>
      </w:r>
      <w:r w:rsidR="00CE49C0" w:rsidRPr="00620618">
        <w:rPr>
          <w:b w:val="0"/>
          <w:bCs w:val="0"/>
          <w:sz w:val="28"/>
        </w:rPr>
        <w:t xml:space="preserve">№ </w:t>
      </w:r>
      <w:r w:rsidR="007145FC">
        <w:rPr>
          <w:b w:val="0"/>
          <w:bCs w:val="0"/>
          <w:sz w:val="28"/>
        </w:rPr>
        <w:t>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63D" w:rsidRPr="001929BC" w:rsidRDefault="001929BC" w:rsidP="0023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Проекта организации дорожного движения </w:t>
      </w:r>
    </w:p>
    <w:p w:rsidR="00AA60C6" w:rsidRDefault="001929BC" w:rsidP="00AA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на автомобильных дорогах </w:t>
      </w:r>
      <w:r w:rsidR="0023363D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значения </w:t>
      </w:r>
      <w:r w:rsidR="00AA60C6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1929BC" w:rsidRPr="001929BC" w:rsidRDefault="001929BC" w:rsidP="00AA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Полтавского</w:t>
      </w:r>
      <w:r w:rsidRPr="001929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736C38" w:rsidRDefault="00736C38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0C6" w:rsidRPr="001929BC" w:rsidRDefault="00AA60C6" w:rsidP="0073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C38" w:rsidRPr="0023363D" w:rsidRDefault="00AA60C6" w:rsidP="00AA6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60C6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движения, повышени</w:t>
      </w:r>
      <w:r w:rsidR="003229B0">
        <w:rPr>
          <w:rFonts w:ascii="Times New Roman" w:hAnsi="Times New Roman" w:cs="Times New Roman"/>
          <w:sz w:val="28"/>
          <w:szCs w:val="28"/>
        </w:rPr>
        <w:t>я</w:t>
      </w:r>
      <w:r w:rsidRPr="00AA60C6">
        <w:rPr>
          <w:rFonts w:ascii="Times New Roman" w:hAnsi="Times New Roman" w:cs="Times New Roman"/>
          <w:sz w:val="28"/>
          <w:szCs w:val="28"/>
        </w:rPr>
        <w:t xml:space="preserve"> безопасности граждан, в соответствии с Федеральным Законом от 10 декабря 1995 г. № 196-ФЗ «О безопасности дорожного движения», Федеральным законом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60C6">
        <w:rPr>
          <w:rFonts w:ascii="Times New Roman" w:hAnsi="Times New Roman" w:cs="Times New Roman"/>
          <w:sz w:val="28"/>
          <w:szCs w:val="28"/>
        </w:rPr>
        <w:t>№ 131-ФЗ «Об общих принципах</w:t>
      </w:r>
      <w:proofErr w:type="gramEnd"/>
      <w:r w:rsidRPr="00AA60C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</w:t>
      </w:r>
      <w:r w:rsidRPr="0023363D"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r w:rsidR="00736C38" w:rsidRPr="0023363D">
        <w:rPr>
          <w:rFonts w:ascii="Times New Roman" w:hAnsi="Times New Roman" w:cs="Times New Roman"/>
          <w:sz w:val="28"/>
          <w:szCs w:val="28"/>
        </w:rPr>
        <w:t xml:space="preserve">администрация Полтавского сельского поселения Красноармейского района </w:t>
      </w:r>
      <w:r w:rsidR="001929BC" w:rsidRPr="002336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36C38" w:rsidRPr="002336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36C38" w:rsidRPr="0023363D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36C38" w:rsidRPr="0023363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27B8" w:rsidRPr="0023363D" w:rsidRDefault="00F5237F" w:rsidP="0037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Проект организации дорожного движения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на автомобильных дорогах местного значения на территории Полтавского сельского поселения Красноармейского района</w:t>
      </w:r>
      <w:r w:rsidR="0023363D" w:rsidRPr="0023363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3363D" w:rsidRPr="0023363D">
        <w:rPr>
          <w:rFonts w:ascii="Times New Roman" w:eastAsia="Times New Roman" w:hAnsi="Times New Roman" w:cs="Times New Roman"/>
          <w:sz w:val="28"/>
          <w:szCs w:val="28"/>
        </w:rPr>
        <w:t>улицах Кирпичная, Лиманная, Тельмана станицы Полтавская Красноармейского района</w:t>
      </w:r>
      <w:r w:rsidR="00D9337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5237F" w:rsidRPr="00620618" w:rsidRDefault="00F5237F" w:rsidP="00370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63D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</w:t>
      </w:r>
      <w:r w:rsidRPr="001929BC">
        <w:rPr>
          <w:rFonts w:ascii="Times New Roman" w:hAnsi="Times New Roman" w:cs="Times New Roman"/>
          <w:sz w:val="28"/>
          <w:szCs w:val="28"/>
        </w:rPr>
        <w:t xml:space="preserve"> администрации Полтавского сельского поселения Красноармейского района в</w:t>
      </w:r>
      <w:r w:rsidRPr="0062061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06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620618" w:rsidRDefault="00F5237F" w:rsidP="00AA60C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63" w:rsidRDefault="00F14729" w:rsidP="00370C6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sectPr w:rsidR="00370C63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72CA5"/>
    <w:rsid w:val="000804DB"/>
    <w:rsid w:val="00085B58"/>
    <w:rsid w:val="00086234"/>
    <w:rsid w:val="00192309"/>
    <w:rsid w:val="001929BC"/>
    <w:rsid w:val="0023363D"/>
    <w:rsid w:val="002B1446"/>
    <w:rsid w:val="002B4BF3"/>
    <w:rsid w:val="003229B0"/>
    <w:rsid w:val="00337D98"/>
    <w:rsid w:val="00370C63"/>
    <w:rsid w:val="00381C05"/>
    <w:rsid w:val="003A67A1"/>
    <w:rsid w:val="003E7D62"/>
    <w:rsid w:val="00461682"/>
    <w:rsid w:val="00463F13"/>
    <w:rsid w:val="00474A0A"/>
    <w:rsid w:val="005024D4"/>
    <w:rsid w:val="005043A2"/>
    <w:rsid w:val="005D4E7D"/>
    <w:rsid w:val="00620618"/>
    <w:rsid w:val="00635EFC"/>
    <w:rsid w:val="006A6386"/>
    <w:rsid w:val="007145FC"/>
    <w:rsid w:val="00736C38"/>
    <w:rsid w:val="0076579D"/>
    <w:rsid w:val="007A005F"/>
    <w:rsid w:val="007A5769"/>
    <w:rsid w:val="007B7FB1"/>
    <w:rsid w:val="00827B9A"/>
    <w:rsid w:val="00902577"/>
    <w:rsid w:val="009855DB"/>
    <w:rsid w:val="00A23F37"/>
    <w:rsid w:val="00A604C8"/>
    <w:rsid w:val="00A65BF2"/>
    <w:rsid w:val="00AA60C6"/>
    <w:rsid w:val="00BA3709"/>
    <w:rsid w:val="00BB1CB8"/>
    <w:rsid w:val="00BD1717"/>
    <w:rsid w:val="00C317B5"/>
    <w:rsid w:val="00C37A58"/>
    <w:rsid w:val="00CE49C0"/>
    <w:rsid w:val="00D70F86"/>
    <w:rsid w:val="00D93376"/>
    <w:rsid w:val="00DC1E31"/>
    <w:rsid w:val="00DC6AB3"/>
    <w:rsid w:val="00E4439F"/>
    <w:rsid w:val="00E508BC"/>
    <w:rsid w:val="00EA27B8"/>
    <w:rsid w:val="00EC54DF"/>
    <w:rsid w:val="00F14729"/>
    <w:rsid w:val="00F5237F"/>
    <w:rsid w:val="00F944A6"/>
    <w:rsid w:val="00FD4F91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945D-C55B-46DA-8964-732FEAAD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2022-07-05T09:46:00Z</cp:lastPrinted>
  <dcterms:created xsi:type="dcterms:W3CDTF">2022-07-15T13:50:00Z</dcterms:created>
  <dcterms:modified xsi:type="dcterms:W3CDTF">2022-07-15T13:50:00Z</dcterms:modified>
</cp:coreProperties>
</file>