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457F9B" w:rsidRDefault="00DC6AB3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457F9B" w:rsidRDefault="00CE49C0" w:rsidP="00457F9B">
      <w:pPr>
        <w:pStyle w:val="a6"/>
        <w:suppressAutoHyphens/>
        <w:rPr>
          <w:sz w:val="28"/>
          <w:szCs w:val="28"/>
        </w:rPr>
      </w:pPr>
      <w:r w:rsidRPr="00457F9B">
        <w:rPr>
          <w:sz w:val="28"/>
          <w:szCs w:val="28"/>
        </w:rPr>
        <w:t>АДМИНИСТРАЦИЯ</w:t>
      </w:r>
    </w:p>
    <w:p w:rsidR="00CE49C0" w:rsidRPr="00457F9B" w:rsidRDefault="00CE49C0" w:rsidP="00457F9B">
      <w:pPr>
        <w:pStyle w:val="a6"/>
        <w:suppressAutoHyphens/>
        <w:rPr>
          <w:sz w:val="28"/>
          <w:szCs w:val="28"/>
        </w:rPr>
      </w:pPr>
      <w:r w:rsidRPr="00457F9B">
        <w:rPr>
          <w:sz w:val="28"/>
          <w:szCs w:val="28"/>
        </w:rPr>
        <w:t>ПОЛТАВСКОГО СЕЛЬСКОГО ПОСЕЛЕНИЯ</w:t>
      </w:r>
    </w:p>
    <w:p w:rsidR="00CE49C0" w:rsidRPr="00457F9B" w:rsidRDefault="00CE49C0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7599C" w:rsidRPr="00457F9B" w:rsidRDefault="00457F9B" w:rsidP="00457F9B">
      <w:pPr>
        <w:pStyle w:val="a6"/>
        <w:suppressAutoHyphens/>
        <w:jc w:val="right"/>
        <w:rPr>
          <w:sz w:val="28"/>
          <w:szCs w:val="28"/>
        </w:rPr>
      </w:pPr>
      <w:r w:rsidRPr="00457F9B">
        <w:rPr>
          <w:sz w:val="28"/>
          <w:szCs w:val="28"/>
        </w:rPr>
        <w:t>проект</w:t>
      </w:r>
    </w:p>
    <w:p w:rsidR="00CE49C0" w:rsidRPr="00457F9B" w:rsidRDefault="00CE49C0" w:rsidP="00457F9B">
      <w:pPr>
        <w:pStyle w:val="a6"/>
        <w:suppressAutoHyphens/>
        <w:rPr>
          <w:sz w:val="32"/>
          <w:szCs w:val="32"/>
        </w:rPr>
      </w:pPr>
      <w:proofErr w:type="gramStart"/>
      <w:r w:rsidRPr="00457F9B">
        <w:rPr>
          <w:sz w:val="32"/>
          <w:szCs w:val="32"/>
        </w:rPr>
        <w:t>П</w:t>
      </w:r>
      <w:proofErr w:type="gramEnd"/>
      <w:r w:rsidRPr="00457F9B">
        <w:rPr>
          <w:sz w:val="32"/>
          <w:szCs w:val="32"/>
        </w:rPr>
        <w:t xml:space="preserve"> О С Т А Н О В Л Е Н И Е</w:t>
      </w:r>
    </w:p>
    <w:p w:rsidR="00CE49C0" w:rsidRPr="00457F9B" w:rsidRDefault="00CE49C0" w:rsidP="00457F9B">
      <w:pPr>
        <w:pStyle w:val="a6"/>
        <w:suppressAutoHyphens/>
        <w:rPr>
          <w:sz w:val="28"/>
          <w:szCs w:val="28"/>
        </w:rPr>
      </w:pPr>
    </w:p>
    <w:p w:rsidR="00CE49C0" w:rsidRPr="00457F9B" w:rsidRDefault="00CE49C0" w:rsidP="00457F9B">
      <w:pPr>
        <w:pStyle w:val="a6"/>
        <w:suppressAutoHyphens/>
        <w:rPr>
          <w:sz w:val="28"/>
          <w:szCs w:val="28"/>
        </w:rPr>
      </w:pPr>
    </w:p>
    <w:p w:rsidR="00CE49C0" w:rsidRPr="00457F9B" w:rsidRDefault="00CE49C0" w:rsidP="00457F9B">
      <w:pPr>
        <w:pStyle w:val="1"/>
        <w:suppressAutoHyphens/>
        <w:rPr>
          <w:b w:val="0"/>
          <w:bCs w:val="0"/>
          <w:sz w:val="28"/>
        </w:rPr>
      </w:pPr>
      <w:r w:rsidRPr="00457F9B">
        <w:rPr>
          <w:b w:val="0"/>
          <w:bCs w:val="0"/>
          <w:sz w:val="28"/>
        </w:rPr>
        <w:t>от _______________                                                                                        № _____</w:t>
      </w:r>
    </w:p>
    <w:p w:rsidR="00CE49C0" w:rsidRPr="00457F9B" w:rsidRDefault="00CE49C0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F9B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457F9B" w:rsidRDefault="00CE49C0" w:rsidP="00457F9B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457F9B" w:rsidRDefault="00CE49C0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507" w:rsidRDefault="0026386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 профилактики рисков </w:t>
      </w:r>
    </w:p>
    <w:p w:rsidR="00C76507" w:rsidRDefault="0026386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C76507" w:rsidRDefault="0026386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при осуществлениимуниципального контр</w:t>
      </w:r>
      <w:r w:rsidR="006A69C5" w:rsidRPr="00457F9B">
        <w:rPr>
          <w:rFonts w:ascii="Times New Roman" w:hAnsi="Times New Roman" w:cs="Times New Roman"/>
          <w:b/>
          <w:sz w:val="28"/>
          <w:szCs w:val="28"/>
        </w:rPr>
        <w:t xml:space="preserve">оля </w:t>
      </w:r>
    </w:p>
    <w:p w:rsidR="00C76507" w:rsidRDefault="006A69C5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на территории Полтавского сельского поселения</w:t>
      </w:r>
    </w:p>
    <w:p w:rsidR="0026386B" w:rsidRPr="00457F9B" w:rsidRDefault="0026386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C76507">
        <w:rPr>
          <w:rFonts w:ascii="Times New Roman" w:hAnsi="Times New Roman" w:cs="Times New Roman"/>
          <w:b/>
          <w:sz w:val="28"/>
          <w:szCs w:val="28"/>
        </w:rPr>
        <w:t>ого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76507">
        <w:rPr>
          <w:rFonts w:ascii="Times New Roman" w:hAnsi="Times New Roman" w:cs="Times New Roman"/>
          <w:b/>
          <w:sz w:val="28"/>
          <w:szCs w:val="28"/>
        </w:rPr>
        <w:t>а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26386B" w:rsidRPr="00457F9B" w:rsidRDefault="0026386B" w:rsidP="00457F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86B" w:rsidRPr="00457F9B" w:rsidRDefault="0026386B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6B" w:rsidRPr="001B1317" w:rsidRDefault="0026386B" w:rsidP="00457F9B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</w:t>
      </w:r>
      <w:r w:rsidRPr="00457F9B">
        <w:rPr>
          <w:rFonts w:ascii="Times New Roman" w:hAnsi="Times New Roman" w:cs="Times New Roman"/>
          <w:sz w:val="28"/>
          <w:szCs w:val="28"/>
        </w:rPr>
        <w:t>а</w:t>
      </w:r>
      <w:r w:rsidRPr="00457F9B">
        <w:rPr>
          <w:rFonts w:ascii="Times New Roman" w:hAnsi="Times New Roman" w:cs="Times New Roman"/>
          <w:sz w:val="28"/>
          <w:szCs w:val="28"/>
        </w:rPr>
        <w:t>ции от 25июня 2021 года № 990 «Об утверждении Правил разработки и утве</w:t>
      </w:r>
      <w:r w:rsidRPr="00457F9B">
        <w:rPr>
          <w:rFonts w:ascii="Times New Roman" w:hAnsi="Times New Roman" w:cs="Times New Roman"/>
          <w:sz w:val="28"/>
          <w:szCs w:val="28"/>
        </w:rPr>
        <w:t>р</w:t>
      </w:r>
      <w:r w:rsidRPr="00457F9B">
        <w:rPr>
          <w:rFonts w:ascii="Times New Roman" w:hAnsi="Times New Roman" w:cs="Times New Roman"/>
          <w:sz w:val="28"/>
          <w:szCs w:val="28"/>
        </w:rPr>
        <w:t>ждения контрольными (надзорными) органами программы профилактики ри</w:t>
      </w:r>
      <w:r w:rsidRPr="00457F9B">
        <w:rPr>
          <w:rFonts w:ascii="Times New Roman" w:hAnsi="Times New Roman" w:cs="Times New Roman"/>
          <w:sz w:val="28"/>
          <w:szCs w:val="28"/>
        </w:rPr>
        <w:t>с</w:t>
      </w:r>
      <w:r w:rsidRPr="00457F9B">
        <w:rPr>
          <w:rFonts w:ascii="Times New Roman" w:hAnsi="Times New Roman" w:cs="Times New Roman"/>
          <w:sz w:val="28"/>
          <w:szCs w:val="28"/>
        </w:rPr>
        <w:t xml:space="preserve">ков причинения вреда (ущерба) охраняемым законом ценностям», </w:t>
      </w:r>
      <w:r w:rsidR="00457F9B" w:rsidRPr="00457F9B">
        <w:rPr>
          <w:rFonts w:ascii="Times New Roman" w:hAnsi="Times New Roman" w:cs="Times New Roman"/>
          <w:sz w:val="28"/>
          <w:szCs w:val="28"/>
        </w:rPr>
        <w:t>руководств</w:t>
      </w:r>
      <w:r w:rsidR="00457F9B" w:rsidRPr="00457F9B">
        <w:rPr>
          <w:rFonts w:ascii="Times New Roman" w:hAnsi="Times New Roman" w:cs="Times New Roman"/>
          <w:sz w:val="28"/>
          <w:szCs w:val="28"/>
        </w:rPr>
        <w:t>у</w:t>
      </w:r>
      <w:r w:rsidR="00457F9B" w:rsidRPr="00457F9B">
        <w:rPr>
          <w:rFonts w:ascii="Times New Roman" w:hAnsi="Times New Roman" w:cs="Times New Roman"/>
          <w:sz w:val="28"/>
          <w:szCs w:val="28"/>
        </w:rPr>
        <w:t xml:space="preserve">ясь 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57F9B" w:rsidRPr="00457F9B">
        <w:rPr>
          <w:rFonts w:ascii="Times New Roman" w:hAnsi="Times New Roman" w:cs="Times New Roman"/>
          <w:sz w:val="28"/>
          <w:szCs w:val="28"/>
        </w:rPr>
        <w:t>42</w:t>
      </w:r>
      <w:r w:rsidRPr="00457F9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57F9B" w:rsidRPr="00457F9B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457F9B" w:rsidRPr="001B1317">
        <w:rPr>
          <w:rFonts w:ascii="Times New Roman" w:hAnsi="Times New Roman" w:cs="Times New Roman"/>
          <w:sz w:val="28"/>
          <w:szCs w:val="28"/>
        </w:rPr>
        <w:t>Красноармейского района, администрация</w:t>
      </w:r>
      <w:proofErr w:type="gramEnd"/>
      <w:r w:rsidR="00457F9B" w:rsidRPr="001B1317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</w:t>
      </w:r>
      <w:r w:rsidRPr="001B1317">
        <w:rPr>
          <w:rFonts w:ascii="Times New Roman" w:hAnsi="Times New Roman" w:cs="Times New Roman"/>
          <w:sz w:val="28"/>
          <w:szCs w:val="28"/>
        </w:rPr>
        <w:t>сноармейск</w:t>
      </w:r>
      <w:r w:rsidR="00457F9B" w:rsidRPr="001B1317">
        <w:rPr>
          <w:rFonts w:ascii="Times New Roman" w:hAnsi="Times New Roman" w:cs="Times New Roman"/>
          <w:sz w:val="28"/>
          <w:szCs w:val="28"/>
        </w:rPr>
        <w:t>ого</w:t>
      </w:r>
      <w:r w:rsidRPr="001B13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7F9B" w:rsidRPr="001B13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457F9B" w:rsidRPr="001B1317">
        <w:rPr>
          <w:rFonts w:ascii="Times New Roman" w:hAnsi="Times New Roman" w:cs="Times New Roman"/>
          <w:sz w:val="28"/>
          <w:szCs w:val="28"/>
        </w:rPr>
        <w:t>е т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26386B" w:rsidRPr="001B1317" w:rsidRDefault="0026386B" w:rsidP="00457F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</w:t>
      </w:r>
      <w:r w:rsidRPr="001B1317">
        <w:rPr>
          <w:rFonts w:ascii="Times New Roman" w:hAnsi="Times New Roman" w:cs="Times New Roman"/>
          <w:sz w:val="28"/>
          <w:szCs w:val="28"/>
        </w:rPr>
        <w:t>р</w:t>
      </w:r>
      <w:r w:rsidRPr="001B1317">
        <w:rPr>
          <w:rFonts w:ascii="Times New Roman" w:hAnsi="Times New Roman" w:cs="Times New Roman"/>
          <w:sz w:val="28"/>
          <w:szCs w:val="28"/>
        </w:rPr>
        <w:t>ба) охраняемым законом ценностям при осуществлении муниципального  ко</w:t>
      </w:r>
      <w:r w:rsidRPr="001B1317">
        <w:rPr>
          <w:rFonts w:ascii="Times New Roman" w:hAnsi="Times New Roman" w:cs="Times New Roman"/>
          <w:sz w:val="28"/>
          <w:szCs w:val="28"/>
        </w:rPr>
        <w:t>н</w:t>
      </w:r>
      <w:r w:rsidRPr="001B1317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1B1317" w:rsidRPr="001B1317">
        <w:rPr>
          <w:rFonts w:ascii="Times New Roman" w:hAnsi="Times New Roman" w:cs="Times New Roman"/>
          <w:sz w:val="28"/>
          <w:szCs w:val="28"/>
        </w:rPr>
        <w:t>в сфере благоустройства, предметом которого является соблюдение пр</w:t>
      </w:r>
      <w:r w:rsidR="001B1317" w:rsidRPr="001B1317">
        <w:rPr>
          <w:rFonts w:ascii="Times New Roman" w:hAnsi="Times New Roman" w:cs="Times New Roman"/>
          <w:sz w:val="28"/>
          <w:szCs w:val="28"/>
        </w:rPr>
        <w:t>а</w:t>
      </w:r>
      <w:r w:rsidR="001B1317" w:rsidRPr="001B1317">
        <w:rPr>
          <w:rFonts w:ascii="Times New Roman" w:hAnsi="Times New Roman" w:cs="Times New Roman"/>
          <w:sz w:val="28"/>
          <w:szCs w:val="28"/>
        </w:rPr>
        <w:t>вил благоустройства территории поселения, требований к обеспечению досту</w:t>
      </w:r>
      <w:r w:rsidR="001B1317" w:rsidRPr="001B1317">
        <w:rPr>
          <w:rFonts w:ascii="Times New Roman" w:hAnsi="Times New Roman" w:cs="Times New Roman"/>
          <w:sz w:val="28"/>
          <w:szCs w:val="28"/>
        </w:rPr>
        <w:t>п</w:t>
      </w:r>
      <w:r w:rsidR="001B1317" w:rsidRPr="001B1317">
        <w:rPr>
          <w:rFonts w:ascii="Times New Roman" w:hAnsi="Times New Roman" w:cs="Times New Roman"/>
          <w:sz w:val="28"/>
          <w:szCs w:val="28"/>
        </w:rPr>
        <w:t>ности для инвалидов объектов социальной, инженерной и транспортной инфр</w:t>
      </w:r>
      <w:r w:rsidR="001B1317" w:rsidRPr="001B1317">
        <w:rPr>
          <w:rFonts w:ascii="Times New Roman" w:hAnsi="Times New Roman" w:cs="Times New Roman"/>
          <w:sz w:val="28"/>
          <w:szCs w:val="28"/>
        </w:rPr>
        <w:t>а</w:t>
      </w:r>
      <w:r w:rsidR="001B1317" w:rsidRPr="001B1317">
        <w:rPr>
          <w:rFonts w:ascii="Times New Roman" w:hAnsi="Times New Roman" w:cs="Times New Roman"/>
          <w:sz w:val="28"/>
          <w:szCs w:val="28"/>
        </w:rPr>
        <w:t xml:space="preserve">структур и предоставляемых услуг </w:t>
      </w:r>
      <w:r w:rsidRPr="001B1317">
        <w:rPr>
          <w:rFonts w:ascii="Times New Roman" w:hAnsi="Times New Roman" w:cs="Times New Roman"/>
          <w:sz w:val="28"/>
          <w:szCs w:val="28"/>
        </w:rPr>
        <w:t>на 2022 год (приложение 1).</w:t>
      </w:r>
    </w:p>
    <w:p w:rsidR="0026386B" w:rsidRPr="001B1317" w:rsidRDefault="0026386B" w:rsidP="00457F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>2. Утвердить Программу профилактики рисков причинения вреда (уще</w:t>
      </w:r>
      <w:r w:rsidRPr="001B1317">
        <w:rPr>
          <w:rFonts w:ascii="Times New Roman" w:hAnsi="Times New Roman" w:cs="Times New Roman"/>
          <w:sz w:val="28"/>
          <w:szCs w:val="28"/>
        </w:rPr>
        <w:t>р</w:t>
      </w:r>
      <w:r w:rsidRPr="001B1317">
        <w:rPr>
          <w:rFonts w:ascii="Times New Roman" w:hAnsi="Times New Roman" w:cs="Times New Roman"/>
          <w:sz w:val="28"/>
          <w:szCs w:val="28"/>
        </w:rPr>
        <w:t>ба) охраняемым законом ценностям при осуществлении муниципального ко</w:t>
      </w:r>
      <w:r w:rsidRPr="001B1317">
        <w:rPr>
          <w:rFonts w:ascii="Times New Roman" w:hAnsi="Times New Roman" w:cs="Times New Roman"/>
          <w:sz w:val="28"/>
          <w:szCs w:val="28"/>
        </w:rPr>
        <w:t>н</w:t>
      </w:r>
      <w:r w:rsidRPr="001B1317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1B1317" w:rsidRPr="001B131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Pr="001B1317">
        <w:rPr>
          <w:rFonts w:ascii="Times New Roman" w:hAnsi="Times New Roman" w:cs="Times New Roman"/>
          <w:sz w:val="28"/>
          <w:szCs w:val="28"/>
        </w:rPr>
        <w:t xml:space="preserve"> на 2022 год (приложение 2).</w:t>
      </w:r>
    </w:p>
    <w:p w:rsidR="0026386B" w:rsidRPr="00457F9B" w:rsidRDefault="00457F9B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>3</w:t>
      </w:r>
      <w:r w:rsidR="0026386B" w:rsidRPr="001B1317">
        <w:rPr>
          <w:rFonts w:ascii="Times New Roman" w:hAnsi="Times New Roman" w:cs="Times New Roman"/>
          <w:sz w:val="28"/>
          <w:szCs w:val="28"/>
        </w:rPr>
        <w:t xml:space="preserve">. Отделу ЖКХ и благоустройства </w:t>
      </w:r>
      <w:r w:rsidRPr="001B1317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Красноармейского района </w:t>
      </w:r>
      <w:r w:rsidR="0026386B" w:rsidRPr="001B1317">
        <w:rPr>
          <w:rFonts w:ascii="Times New Roman" w:hAnsi="Times New Roman" w:cs="Times New Roman"/>
          <w:sz w:val="28"/>
          <w:szCs w:val="28"/>
        </w:rPr>
        <w:t>(Белухина А.А.) обеспечить в пределах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 своей компетенции выполнение указанных выше программ профилактики ри</w:t>
      </w:r>
      <w:r w:rsidR="0026386B" w:rsidRPr="00457F9B">
        <w:rPr>
          <w:rFonts w:ascii="Times New Roman" w:hAnsi="Times New Roman" w:cs="Times New Roman"/>
          <w:sz w:val="28"/>
          <w:szCs w:val="28"/>
        </w:rPr>
        <w:t>с</w:t>
      </w:r>
      <w:r w:rsidR="0026386B" w:rsidRPr="00457F9B">
        <w:rPr>
          <w:rFonts w:ascii="Times New Roman" w:hAnsi="Times New Roman" w:cs="Times New Roman"/>
          <w:sz w:val="28"/>
          <w:szCs w:val="28"/>
        </w:rPr>
        <w:t>ков причинения вреда (ущерба) охраняемым законом ценностям при осущест</w:t>
      </w:r>
      <w:r w:rsidR="0026386B" w:rsidRPr="00457F9B">
        <w:rPr>
          <w:rFonts w:ascii="Times New Roman" w:hAnsi="Times New Roman" w:cs="Times New Roman"/>
          <w:sz w:val="28"/>
          <w:szCs w:val="28"/>
        </w:rPr>
        <w:t>в</w:t>
      </w:r>
      <w:r w:rsidR="0026386B" w:rsidRPr="00457F9B">
        <w:rPr>
          <w:rFonts w:ascii="Times New Roman" w:hAnsi="Times New Roman" w:cs="Times New Roman"/>
          <w:sz w:val="28"/>
          <w:szCs w:val="28"/>
        </w:rPr>
        <w:lastRenderedPageBreak/>
        <w:t>лении муниципального контроля на территории Полтавского сельского посел</w:t>
      </w:r>
      <w:r w:rsidR="0026386B" w:rsidRPr="00457F9B">
        <w:rPr>
          <w:rFonts w:ascii="Times New Roman" w:hAnsi="Times New Roman" w:cs="Times New Roman"/>
          <w:sz w:val="28"/>
          <w:szCs w:val="28"/>
        </w:rPr>
        <w:t>е</w:t>
      </w:r>
      <w:r w:rsidR="0026386B" w:rsidRPr="00457F9B">
        <w:rPr>
          <w:rFonts w:ascii="Times New Roman" w:hAnsi="Times New Roman" w:cs="Times New Roman"/>
          <w:sz w:val="28"/>
          <w:szCs w:val="28"/>
        </w:rPr>
        <w:t>ния Красноармейского района на 2022 год.</w:t>
      </w:r>
    </w:p>
    <w:p w:rsidR="00271B49" w:rsidRPr="00457F9B" w:rsidRDefault="00457F9B" w:rsidP="00457F9B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B49" w:rsidRPr="00457F9B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26386B" w:rsidRPr="00457F9B" w:rsidRDefault="00457F9B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86B" w:rsidRPr="00457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86B" w:rsidRPr="00457F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26386B" w:rsidRPr="00457F9B">
        <w:rPr>
          <w:rFonts w:ascii="Times New Roman" w:hAnsi="Times New Roman" w:cs="Times New Roman"/>
          <w:sz w:val="28"/>
          <w:szCs w:val="28"/>
        </w:rPr>
        <w:t>а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местителя главы Полтавского сельского поселения Красноармейского района </w:t>
      </w:r>
      <w:proofErr w:type="spellStart"/>
      <w:r w:rsidR="0026386B" w:rsidRPr="00457F9B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26386B" w:rsidRPr="00457F9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6386B" w:rsidRPr="00457F9B" w:rsidRDefault="00457F9B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386B" w:rsidRPr="00457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 и распространяется на правоотношения, возникшие с 1 января 2022 года.</w:t>
      </w:r>
    </w:p>
    <w:p w:rsidR="0026386B" w:rsidRPr="00457F9B" w:rsidRDefault="0026386B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B" w:rsidRPr="00457F9B" w:rsidRDefault="0026386B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B" w:rsidRPr="00457F9B" w:rsidRDefault="0026386B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457F9B">
        <w:rPr>
          <w:rFonts w:ascii="Times New Roman" w:hAnsi="Times New Roman" w:cs="Times New Roman"/>
          <w:sz w:val="28"/>
          <w:szCs w:val="28"/>
        </w:rPr>
        <w:t>я</w:t>
      </w:r>
    </w:p>
    <w:p w:rsidR="00271B4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В.А. Побожий</w:t>
      </w: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9B" w:rsidRPr="00457F9B" w:rsidRDefault="00457F9B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457F9B" w:rsidTr="00620618">
        <w:tc>
          <w:tcPr>
            <w:tcW w:w="4500" w:type="dxa"/>
          </w:tcPr>
          <w:p w:rsidR="00CE49C0" w:rsidRPr="00457F9B" w:rsidRDefault="00CE49C0" w:rsidP="00457F9B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457F9B" w:rsidRDefault="00CE49C0" w:rsidP="00457F9B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457F9B" w:rsidRDefault="00CE49C0" w:rsidP="00457F9B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CE49C0" w:rsidRPr="00457F9B" w:rsidRDefault="00CE49C0" w:rsidP="00457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12AE"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E49C0" w:rsidRPr="00457F9B" w:rsidRDefault="00CE49C0" w:rsidP="00457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E49C0" w:rsidRPr="00457F9B" w:rsidRDefault="00CE49C0" w:rsidP="00457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CE49C0" w:rsidRPr="00457F9B" w:rsidRDefault="00CE49C0" w:rsidP="00457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457F9B" w:rsidRDefault="00CE49C0" w:rsidP="00457F9B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F14729" w:rsidRPr="00457F9B" w:rsidRDefault="00F14729" w:rsidP="0045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9B" w:rsidRDefault="00457F9B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12AE" w:rsidRPr="00891AB6" w:rsidRDefault="00DB12AE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891AB6">
        <w:rPr>
          <w:b/>
          <w:sz w:val="28"/>
          <w:szCs w:val="28"/>
        </w:rPr>
        <w:t>охраняемым</w:t>
      </w:r>
      <w:proofErr w:type="gramEnd"/>
    </w:p>
    <w:p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законом ценностям при осуществлении муниципального  контроля </w:t>
      </w:r>
    </w:p>
    <w:p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в сфере благоустройства, предметом которого является соблюдение </w:t>
      </w:r>
    </w:p>
    <w:p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правил благоустройства территории поселения, требований </w:t>
      </w:r>
    </w:p>
    <w:p w:rsidR="00891AB6" w:rsidRDefault="001B1317" w:rsidP="00457F9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к обеспечению доступности для инвалидов объектов социальной, инж</w:t>
      </w:r>
      <w:r w:rsidRPr="00891AB6">
        <w:rPr>
          <w:b/>
          <w:sz w:val="28"/>
          <w:szCs w:val="28"/>
        </w:rPr>
        <w:t>е</w:t>
      </w:r>
      <w:r w:rsidRPr="00891AB6">
        <w:rPr>
          <w:b/>
          <w:sz w:val="28"/>
          <w:szCs w:val="28"/>
        </w:rPr>
        <w:t xml:space="preserve">нерной и транспортной инфраструктур и предоставляемых услуг </w:t>
      </w:r>
    </w:p>
    <w:p w:rsidR="00DB12AE" w:rsidRPr="00891AB6" w:rsidRDefault="00DB12AE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91AB6">
        <w:rPr>
          <w:b/>
          <w:color w:val="000000"/>
          <w:sz w:val="28"/>
          <w:szCs w:val="28"/>
        </w:rPr>
        <w:t>на 2022 год</w:t>
      </w:r>
    </w:p>
    <w:p w:rsidR="00DB12AE" w:rsidRDefault="00DB12AE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57F9B" w:rsidRPr="00457F9B" w:rsidRDefault="00457F9B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B12AE" w:rsidRPr="00457F9B" w:rsidRDefault="00223238" w:rsidP="00457F9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="00DB12AE" w:rsidRPr="00457F9B">
        <w:rPr>
          <w:b/>
          <w:sz w:val="28"/>
          <w:szCs w:val="28"/>
        </w:rPr>
        <w:t>. Общие положения</w:t>
      </w:r>
    </w:p>
    <w:p w:rsidR="00DB12AE" w:rsidRPr="00457F9B" w:rsidRDefault="00DB12AE" w:rsidP="00457F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DB12AE" w:rsidP="00194C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 w:rsidR="0022323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Настоящая 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>с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>тупности для инвалидов объектов социальной, инженерной и транспортной и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>н</w:t>
      </w:r>
      <w:r w:rsidR="00891AB6" w:rsidRPr="00891AB6">
        <w:rPr>
          <w:rFonts w:ascii="Times New Roman" w:hAnsi="Times New Roman" w:cs="Times New Roman"/>
          <w:b w:val="0"/>
          <w:sz w:val="28"/>
          <w:szCs w:val="28"/>
        </w:rPr>
        <w:t xml:space="preserve">фраструктур и предоставляемых услуг на 2022 год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(далее - Программа) разр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</w:t>
      </w:r>
      <w:proofErr w:type="gramEnd"/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 в сфере благоус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ройства, а также создание условий для доведения обязательных требований до контролируемых лиц, повышение информированности о способах их соблюд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ния.</w:t>
      </w:r>
    </w:p>
    <w:p w:rsidR="00DB12AE" w:rsidRPr="00457F9B" w:rsidRDefault="00223238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="00DB12AE" w:rsidRPr="00457F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2AE" w:rsidRPr="00457F9B">
        <w:rPr>
          <w:rFonts w:ascii="Times New Roman" w:hAnsi="Times New Roman" w:cs="Times New Roman"/>
          <w:sz w:val="28"/>
          <w:szCs w:val="28"/>
        </w:rPr>
        <w:t>:</w:t>
      </w:r>
    </w:p>
    <w:p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№248-ФЗ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gramStart"/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457F9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№247-ФЗ</w:t>
      </w:r>
      <w:r w:rsidR="00891AB6"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№247-ФЗ);</w:t>
      </w:r>
    </w:p>
    <w:p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7F9B">
        <w:rPr>
          <w:rFonts w:ascii="Times New Roman" w:hAnsi="Times New Roman" w:cs="Times New Roman"/>
          <w:sz w:val="28"/>
          <w:szCs w:val="28"/>
        </w:rPr>
        <w:t>2021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№990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</w:t>
      </w:r>
      <w:r w:rsidRPr="00457F9B">
        <w:rPr>
          <w:rFonts w:ascii="Times New Roman" w:hAnsi="Times New Roman" w:cs="Times New Roman"/>
          <w:sz w:val="28"/>
          <w:szCs w:val="28"/>
        </w:rPr>
        <w:t>ь</w:t>
      </w:r>
      <w:r w:rsidRPr="00457F9B">
        <w:rPr>
          <w:rFonts w:ascii="Times New Roman" w:hAnsi="Times New Roman" w:cs="Times New Roman"/>
          <w:sz w:val="28"/>
          <w:szCs w:val="28"/>
        </w:rPr>
        <w:t>ными (надзорными) органами программы профилактики рисков причинения вреда (ущерба) охраняемым законом ценностям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>.</w:t>
      </w:r>
    </w:p>
    <w:p w:rsidR="00DB12AE" w:rsidRPr="00457F9B" w:rsidRDefault="00223238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- 2022 год.</w:t>
      </w:r>
    </w:p>
    <w:p w:rsidR="00DB12AE" w:rsidRDefault="00DB12AE" w:rsidP="00457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CAA" w:rsidRPr="00457F9B" w:rsidRDefault="00194CAA" w:rsidP="00457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B6" w:rsidRDefault="00223238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B12AE"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</w:p>
    <w:p w:rsidR="00891AB6" w:rsidRPr="00891AB6" w:rsidRDefault="00891AB6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в сфере благоустройства, предметом которого является соблюдение </w:t>
      </w:r>
    </w:p>
    <w:p w:rsidR="00891AB6" w:rsidRPr="00891AB6" w:rsidRDefault="00891AB6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правил благоустройства территории поселения, требований </w:t>
      </w:r>
    </w:p>
    <w:p w:rsidR="00DB12AE" w:rsidRPr="00891AB6" w:rsidRDefault="00891AB6" w:rsidP="00891AB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к обеспечению доступности для инвалидов объектов социальной, инж</w:t>
      </w:r>
      <w:r w:rsidRPr="00891AB6">
        <w:rPr>
          <w:b/>
          <w:sz w:val="28"/>
          <w:szCs w:val="28"/>
        </w:rPr>
        <w:t>е</w:t>
      </w:r>
      <w:r w:rsidRPr="00891AB6">
        <w:rPr>
          <w:b/>
          <w:sz w:val="28"/>
          <w:szCs w:val="28"/>
        </w:rPr>
        <w:t>нерной и транспортной инфраструктур и предоставляемых услуг</w:t>
      </w:r>
      <w:r w:rsidR="00DB12AE" w:rsidRPr="00891AB6">
        <w:rPr>
          <w:b/>
          <w:sz w:val="28"/>
          <w:szCs w:val="28"/>
        </w:rPr>
        <w:t>, опис</w:t>
      </w:r>
      <w:r w:rsidR="00DB12AE" w:rsidRPr="00891AB6">
        <w:rPr>
          <w:b/>
          <w:sz w:val="28"/>
          <w:szCs w:val="28"/>
        </w:rPr>
        <w:t>а</w:t>
      </w:r>
      <w:r w:rsidR="00DB12AE" w:rsidRPr="00891AB6">
        <w:rPr>
          <w:b/>
          <w:sz w:val="28"/>
          <w:szCs w:val="28"/>
        </w:rPr>
        <w:t>ние текущего развития профилактической деятельности, характеристика проблем, на решение которых направлена Программа</w:t>
      </w:r>
    </w:p>
    <w:p w:rsidR="00DB12AE" w:rsidRPr="00457F9B" w:rsidRDefault="00DB12AE" w:rsidP="00457F9B">
      <w:pPr>
        <w:pStyle w:val="1"/>
        <w:ind w:firstLine="567"/>
        <w:jc w:val="center"/>
        <w:rPr>
          <w:b w:val="0"/>
          <w:sz w:val="28"/>
          <w:szCs w:val="28"/>
        </w:rPr>
      </w:pPr>
    </w:p>
    <w:p w:rsidR="00A44194" w:rsidRDefault="00223238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. </w:t>
      </w:r>
      <w:r w:rsidR="00A44194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контроля: муниципальный контроль</w:t>
      </w:r>
      <w:r w:rsidR="00850AFB">
        <w:rPr>
          <w:rFonts w:ascii="Times New Roman" w:hAnsi="Times New Roman" w:cs="Times New Roman"/>
          <w:sz w:val="28"/>
          <w:szCs w:val="28"/>
        </w:rPr>
        <w:t xml:space="preserve"> в сфере благо</w:t>
      </w:r>
      <w:r w:rsidR="004F58D2">
        <w:rPr>
          <w:rFonts w:ascii="Times New Roman" w:hAnsi="Times New Roman" w:cs="Times New Roman"/>
          <w:sz w:val="28"/>
          <w:szCs w:val="28"/>
        </w:rPr>
        <w:t>устройства, предметом которого является соблюдение правил благоус</w:t>
      </w:r>
      <w:r w:rsidR="004F58D2">
        <w:rPr>
          <w:rFonts w:ascii="Times New Roman" w:hAnsi="Times New Roman" w:cs="Times New Roman"/>
          <w:sz w:val="28"/>
          <w:szCs w:val="28"/>
        </w:rPr>
        <w:t>т</w:t>
      </w:r>
      <w:r w:rsidR="004F58D2">
        <w:rPr>
          <w:rFonts w:ascii="Times New Roman" w:hAnsi="Times New Roman" w:cs="Times New Roman"/>
          <w:sz w:val="28"/>
          <w:szCs w:val="28"/>
        </w:rPr>
        <w:t>ройства территории поселения, требований к обеспечению доступности для и</w:t>
      </w:r>
      <w:r w:rsidR="004F58D2">
        <w:rPr>
          <w:rFonts w:ascii="Times New Roman" w:hAnsi="Times New Roman" w:cs="Times New Roman"/>
          <w:sz w:val="28"/>
          <w:szCs w:val="28"/>
        </w:rPr>
        <w:t>н</w:t>
      </w:r>
      <w:r w:rsidR="004F58D2">
        <w:rPr>
          <w:rFonts w:ascii="Times New Roman" w:hAnsi="Times New Roman" w:cs="Times New Roman"/>
          <w:sz w:val="28"/>
          <w:szCs w:val="28"/>
        </w:rPr>
        <w:t>валидов объектов социальной, инженерной и транспортной инфраструктур и предоставляемых услуг</w:t>
      </w:r>
      <w:r w:rsidR="00850AFB">
        <w:rPr>
          <w:rFonts w:ascii="Times New Roman" w:hAnsi="Times New Roman" w:cs="Times New Roman"/>
          <w:sz w:val="28"/>
          <w:szCs w:val="28"/>
        </w:rPr>
        <w:t>.</w:t>
      </w:r>
    </w:p>
    <w:p w:rsidR="00DB12AE" w:rsidRPr="00457F9B" w:rsidRDefault="00A44194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DB12AE" w:rsidRPr="00891AB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91AB6" w:rsidRPr="00891AB6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</w:t>
      </w:r>
      <w:r w:rsidR="00891AB6" w:rsidRPr="00891AB6">
        <w:rPr>
          <w:rFonts w:ascii="Times New Roman" w:hAnsi="Times New Roman" w:cs="Times New Roman"/>
          <w:sz w:val="28"/>
          <w:szCs w:val="28"/>
        </w:rPr>
        <w:t>о</w:t>
      </w:r>
      <w:r w:rsidR="00891AB6" w:rsidRPr="00891AB6">
        <w:rPr>
          <w:rFonts w:ascii="Times New Roman" w:hAnsi="Times New Roman" w:cs="Times New Roman"/>
          <w:sz w:val="28"/>
          <w:szCs w:val="28"/>
        </w:rPr>
        <w:t>циальной, инженерной и транспортной инфраструктур и предоставляемых у</w:t>
      </w:r>
      <w:r w:rsidR="00891AB6" w:rsidRPr="00891AB6">
        <w:rPr>
          <w:rFonts w:ascii="Times New Roman" w:hAnsi="Times New Roman" w:cs="Times New Roman"/>
          <w:sz w:val="28"/>
          <w:szCs w:val="28"/>
        </w:rPr>
        <w:t>с</w:t>
      </w:r>
      <w:r w:rsidR="00891AB6" w:rsidRPr="00891AB6">
        <w:rPr>
          <w:rFonts w:ascii="Times New Roman" w:hAnsi="Times New Roman" w:cs="Times New Roman"/>
          <w:sz w:val="28"/>
          <w:szCs w:val="28"/>
        </w:rPr>
        <w:t xml:space="preserve">луг </w:t>
      </w:r>
      <w:r w:rsidR="00DB12AE" w:rsidRPr="00891AB6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</w:t>
      </w:r>
      <w:r w:rsidR="00DB12AE" w:rsidRPr="00891AB6">
        <w:rPr>
          <w:rFonts w:ascii="Times New Roman" w:hAnsi="Times New Roman" w:cs="Times New Roman"/>
          <w:sz w:val="28"/>
          <w:szCs w:val="28"/>
        </w:rPr>
        <w:t>и</w:t>
      </w:r>
      <w:r w:rsidR="00DB12AE" w:rsidRPr="00891AB6">
        <w:rPr>
          <w:rFonts w:ascii="Times New Roman" w:hAnsi="Times New Roman" w:cs="Times New Roman"/>
          <w:sz w:val="28"/>
          <w:szCs w:val="28"/>
        </w:rPr>
        <w:t>нимателями, гражданами обязательных требований Правил благоустройства территории Полтавского сельского поселения Красноармейского района, в том числе требований к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обеспечению доступности для инвалидов объектов соц</w:t>
      </w:r>
      <w:r w:rsidR="00DB12AE" w:rsidRPr="00457F9B">
        <w:rPr>
          <w:rFonts w:ascii="Times New Roman" w:hAnsi="Times New Roman" w:cs="Times New Roman"/>
          <w:sz w:val="28"/>
          <w:szCs w:val="28"/>
        </w:rPr>
        <w:t>и</w:t>
      </w:r>
      <w:r w:rsidR="00DB12AE" w:rsidRPr="00457F9B">
        <w:rPr>
          <w:rFonts w:ascii="Times New Roman" w:hAnsi="Times New Roman" w:cs="Times New Roman"/>
          <w:sz w:val="28"/>
          <w:szCs w:val="28"/>
        </w:rPr>
        <w:t>альной, инженерной и транспортной</w:t>
      </w:r>
      <w:proofErr w:type="gramEnd"/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 (далее – обязательные требования).</w:t>
      </w:r>
    </w:p>
    <w:p w:rsidR="00DB12AE" w:rsidRPr="002C76BA" w:rsidRDefault="00850AFB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12AE" w:rsidRPr="002C76BA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</w:t>
      </w:r>
      <w:r w:rsidR="00DB12AE" w:rsidRPr="002C76BA">
        <w:rPr>
          <w:rFonts w:ascii="Times New Roman" w:hAnsi="Times New Roman" w:cs="Times New Roman"/>
          <w:sz w:val="28"/>
          <w:szCs w:val="28"/>
        </w:rPr>
        <w:t>ь</w:t>
      </w:r>
      <w:r w:rsidR="00DB12AE" w:rsidRPr="002C76BA">
        <w:rPr>
          <w:rFonts w:ascii="Times New Roman" w:hAnsi="Times New Roman" w:cs="Times New Roman"/>
          <w:sz w:val="28"/>
          <w:szCs w:val="28"/>
        </w:rPr>
        <w:t>ными правовыми актами в сфере благоустройства, регламентирован</w:t>
      </w:r>
      <w:r w:rsidR="002C76BA">
        <w:rPr>
          <w:rFonts w:ascii="Times New Roman" w:hAnsi="Times New Roman" w:cs="Times New Roman"/>
          <w:sz w:val="28"/>
          <w:szCs w:val="28"/>
        </w:rPr>
        <w:t>ы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DB12AE" w:rsidRPr="002C76BA">
        <w:rPr>
          <w:rFonts w:ascii="Times New Roman" w:hAnsi="Times New Roman" w:cs="Times New Roman"/>
          <w:sz w:val="28"/>
          <w:szCs w:val="28"/>
        </w:rPr>
        <w:t>и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ем Совета Полтавского сельского поселения Красноармейского района от 28 апреля 2021 года №24/4 </w:t>
      </w:r>
      <w:r w:rsidR="002C76BA" w:rsidRPr="002C76BA">
        <w:rPr>
          <w:rFonts w:ascii="Times New Roman" w:hAnsi="Times New Roman" w:cs="Times New Roman"/>
          <w:sz w:val="28"/>
          <w:szCs w:val="28"/>
        </w:rPr>
        <w:t>«</w:t>
      </w:r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Полтавского сельского поселения Красноармейского района</w:t>
      </w:r>
      <w:proofErr w:type="gramEnd"/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B12AE" w:rsidRPr="002C76BA">
        <w:rPr>
          <w:rFonts w:ascii="Times New Roman" w:hAnsi="Times New Roman" w:cs="Times New Roman"/>
          <w:sz w:val="28"/>
          <w:szCs w:val="28"/>
        </w:rPr>
        <w:t>.</w:t>
      </w:r>
    </w:p>
    <w:p w:rsidR="00DB12AE" w:rsidRPr="002C76BA" w:rsidRDefault="00850AFB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12AE" w:rsidRPr="002C76BA">
        <w:rPr>
          <w:rFonts w:ascii="Times New Roman" w:hAnsi="Times New Roman" w:cs="Times New Roman"/>
          <w:sz w:val="28"/>
          <w:szCs w:val="28"/>
        </w:rPr>
        <w:t>. Объектами муниципального контроля в сфере благоустройства</w:t>
      </w:r>
      <w:r w:rsidR="004F58D2">
        <w:rPr>
          <w:rFonts w:ascii="Times New Roman" w:hAnsi="Times New Roman" w:cs="Times New Roman"/>
          <w:sz w:val="28"/>
          <w:szCs w:val="28"/>
        </w:rPr>
        <w:t xml:space="preserve">,  </w:t>
      </w:r>
      <w:r w:rsidR="004F58D2" w:rsidRPr="00891AB6">
        <w:rPr>
          <w:rFonts w:ascii="Times New Roman" w:hAnsi="Times New Roman" w:cs="Times New Roman"/>
          <w:sz w:val="28"/>
          <w:szCs w:val="28"/>
        </w:rPr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</w:t>
      </w:r>
      <w:r w:rsidR="004F58D2" w:rsidRPr="00891AB6">
        <w:rPr>
          <w:rFonts w:ascii="Times New Roman" w:hAnsi="Times New Roman" w:cs="Times New Roman"/>
          <w:sz w:val="28"/>
          <w:szCs w:val="28"/>
        </w:rPr>
        <w:t>о</w:t>
      </w:r>
      <w:r w:rsidR="004F58D2" w:rsidRPr="00891AB6">
        <w:rPr>
          <w:rFonts w:ascii="Times New Roman" w:hAnsi="Times New Roman" w:cs="Times New Roman"/>
          <w:sz w:val="28"/>
          <w:szCs w:val="28"/>
        </w:rPr>
        <w:t>циальной, инженерной и транспортной инфраструктур и предоставляемых у</w:t>
      </w:r>
      <w:r w:rsidR="004F58D2" w:rsidRPr="00891AB6">
        <w:rPr>
          <w:rFonts w:ascii="Times New Roman" w:hAnsi="Times New Roman" w:cs="Times New Roman"/>
          <w:sz w:val="28"/>
          <w:szCs w:val="28"/>
        </w:rPr>
        <w:t>с</w:t>
      </w:r>
      <w:r w:rsidR="004F58D2" w:rsidRPr="00891AB6">
        <w:rPr>
          <w:rFonts w:ascii="Times New Roman" w:hAnsi="Times New Roman" w:cs="Times New Roman"/>
          <w:sz w:val="28"/>
          <w:szCs w:val="28"/>
        </w:rPr>
        <w:t>луг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</w:t>
      </w:r>
      <w:r w:rsidRPr="00457F9B">
        <w:rPr>
          <w:rFonts w:ascii="Times New Roman" w:hAnsi="Times New Roman" w:cs="Times New Roman"/>
          <w:sz w:val="28"/>
          <w:szCs w:val="28"/>
        </w:rPr>
        <w:t>в</w:t>
      </w:r>
      <w:r w:rsidRPr="00457F9B">
        <w:rPr>
          <w:rFonts w:ascii="Times New Roman" w:hAnsi="Times New Roman" w:cs="Times New Roman"/>
          <w:sz w:val="28"/>
          <w:szCs w:val="28"/>
        </w:rPr>
        <w:t>ляемые к гражданам и организациям, осуществляющим деятельность, действия (бездействие);</w:t>
      </w:r>
    </w:p>
    <w:p w:rsidR="00DB12AE" w:rsidRPr="00457F9B" w:rsidRDefault="00DB12AE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</w:t>
      </w:r>
      <w:r w:rsidRPr="00457F9B">
        <w:rPr>
          <w:rFonts w:ascii="Times New Roman" w:hAnsi="Times New Roman" w:cs="Times New Roman"/>
          <w:sz w:val="28"/>
          <w:szCs w:val="28"/>
        </w:rPr>
        <w:t>у</w:t>
      </w:r>
      <w:r w:rsidRPr="00457F9B">
        <w:rPr>
          <w:rFonts w:ascii="Times New Roman" w:hAnsi="Times New Roman" w:cs="Times New Roman"/>
          <w:sz w:val="28"/>
          <w:szCs w:val="28"/>
        </w:rPr>
        <w:t>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B12AE" w:rsidRPr="00457F9B" w:rsidRDefault="00850AFB" w:rsidP="00194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12AE" w:rsidRPr="00457F9B">
        <w:rPr>
          <w:rFonts w:ascii="Times New Roman" w:hAnsi="Times New Roman" w:cs="Times New Roman"/>
          <w:sz w:val="28"/>
          <w:szCs w:val="28"/>
        </w:rPr>
        <w:t>. В качестве подконтрольных субъектов выступают граждане и орган</w:t>
      </w:r>
      <w:r w:rsidR="00DB12AE" w:rsidRPr="00457F9B">
        <w:rPr>
          <w:rFonts w:ascii="Times New Roman" w:hAnsi="Times New Roman" w:cs="Times New Roman"/>
          <w:sz w:val="28"/>
          <w:szCs w:val="28"/>
        </w:rPr>
        <w:t>и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зации, указанные в статье 31 Федерального закона №248-ФЗ, </w:t>
      </w:r>
      <w:r w:rsidR="00DB12AE"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</w:t>
      </w:r>
      <w:proofErr w:type="gramStart"/>
      <w:r w:rsidR="00DB12AE" w:rsidRPr="009A5C3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B12AE" w:rsidRPr="009A5C34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</w:t>
      </w:r>
      <w:r w:rsidR="00DB12AE" w:rsidRPr="009A5C34">
        <w:rPr>
          <w:rFonts w:ascii="Times New Roman" w:hAnsi="Times New Roman" w:cs="Times New Roman"/>
          <w:sz w:val="28"/>
          <w:szCs w:val="28"/>
        </w:rPr>
        <w:t>к</w:t>
      </w:r>
      <w:r w:rsidR="00DB12AE" w:rsidRPr="009A5C34">
        <w:rPr>
          <w:rFonts w:ascii="Times New Roman" w:hAnsi="Times New Roman" w:cs="Times New Roman"/>
          <w:sz w:val="28"/>
          <w:szCs w:val="28"/>
        </w:rPr>
        <w:lastRenderedPageBreak/>
        <w:t>ты, находящиеся во владении и (или) в пользовании которых, подлежат мун</w:t>
      </w:r>
      <w:r w:rsidR="00DB12AE" w:rsidRPr="009A5C34">
        <w:rPr>
          <w:rFonts w:ascii="Times New Roman" w:hAnsi="Times New Roman" w:cs="Times New Roman"/>
          <w:sz w:val="28"/>
          <w:szCs w:val="28"/>
        </w:rPr>
        <w:t>и</w:t>
      </w:r>
      <w:r w:rsidR="00DB12AE" w:rsidRPr="009A5C34">
        <w:rPr>
          <w:rFonts w:ascii="Times New Roman" w:hAnsi="Times New Roman" w:cs="Times New Roman"/>
          <w:sz w:val="28"/>
          <w:szCs w:val="28"/>
        </w:rPr>
        <w:t>ципальному контролю в сфере благоустройства</w:t>
      </w:r>
      <w:r w:rsidR="009A5C34" w:rsidRPr="009A5C34">
        <w:rPr>
          <w:rFonts w:ascii="Times New Roman" w:hAnsi="Times New Roman" w:cs="Times New Roman"/>
          <w:sz w:val="28"/>
          <w:szCs w:val="28"/>
        </w:rPr>
        <w:t>, предметом которого является соблюдение правил благоустройства территории поселения, требований к обе</w:t>
      </w:r>
      <w:r w:rsidR="009A5C34" w:rsidRPr="009A5C34">
        <w:rPr>
          <w:rFonts w:ascii="Times New Roman" w:hAnsi="Times New Roman" w:cs="Times New Roman"/>
          <w:sz w:val="28"/>
          <w:szCs w:val="28"/>
        </w:rPr>
        <w:t>с</w:t>
      </w:r>
      <w:r w:rsidR="009A5C34" w:rsidRPr="009A5C34">
        <w:rPr>
          <w:rFonts w:ascii="Times New Roman" w:hAnsi="Times New Roman" w:cs="Times New Roman"/>
          <w:sz w:val="28"/>
          <w:szCs w:val="28"/>
        </w:rPr>
        <w:t>печению доступности для инвалидов объектов социальной, инженерной и транспортной инфраструктур и предоставляемых услуг</w:t>
      </w:r>
      <w:r w:rsidR="00DB12AE" w:rsidRPr="009A5C34">
        <w:rPr>
          <w:rFonts w:ascii="Times New Roman" w:hAnsi="Times New Roman" w:cs="Times New Roman"/>
          <w:sz w:val="28"/>
          <w:szCs w:val="28"/>
        </w:rPr>
        <w:t>.</w:t>
      </w:r>
    </w:p>
    <w:p w:rsidR="00DB12AE" w:rsidRDefault="004F58D2" w:rsidP="00194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B12AE" w:rsidRPr="00457F9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</w:t>
      </w:r>
      <w:r w:rsidR="00DB12AE" w:rsidRPr="00457F9B">
        <w:rPr>
          <w:rFonts w:ascii="Times New Roman" w:hAnsi="Times New Roman" w:cs="Times New Roman"/>
          <w:sz w:val="28"/>
          <w:szCs w:val="28"/>
        </w:rPr>
        <w:t>м</w:t>
      </w:r>
      <w:r w:rsidR="00DB12AE" w:rsidRPr="00457F9B">
        <w:rPr>
          <w:rFonts w:ascii="Times New Roman" w:hAnsi="Times New Roman" w:cs="Times New Roman"/>
          <w:sz w:val="28"/>
          <w:szCs w:val="28"/>
        </w:rPr>
        <w:t>ма, являются: недостаточная информированность контролируемых лиц об об</w:t>
      </w:r>
      <w:r w:rsidR="00DB12AE" w:rsidRPr="00457F9B">
        <w:rPr>
          <w:rFonts w:ascii="Times New Roman" w:hAnsi="Times New Roman" w:cs="Times New Roman"/>
          <w:sz w:val="28"/>
          <w:szCs w:val="28"/>
        </w:rPr>
        <w:t>я</w:t>
      </w:r>
      <w:r w:rsidR="00DB12AE" w:rsidRPr="00457F9B">
        <w:rPr>
          <w:rFonts w:ascii="Times New Roman" w:hAnsi="Times New Roman" w:cs="Times New Roman"/>
          <w:sz w:val="28"/>
          <w:szCs w:val="28"/>
        </w:rPr>
        <w:t>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F564D" w:rsidRPr="00457F9B" w:rsidRDefault="00EF564D" w:rsidP="00457F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223238" w:rsidP="00457F9B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DB12AE" w:rsidRPr="00457F9B">
        <w:rPr>
          <w:sz w:val="28"/>
          <w:szCs w:val="28"/>
        </w:rPr>
        <w:t>. Цели и задачи реализации Программы</w:t>
      </w:r>
    </w:p>
    <w:p w:rsidR="00DB12AE" w:rsidRPr="00457F9B" w:rsidRDefault="00DB12AE" w:rsidP="00457F9B">
      <w:pPr>
        <w:spacing w:after="0" w:line="240" w:lineRule="auto"/>
        <w:rPr>
          <w:rFonts w:ascii="Times New Roman" w:hAnsi="Times New Roman" w:cs="Times New Roman"/>
        </w:rPr>
      </w:pPr>
    </w:p>
    <w:p w:rsidR="00DB12AE" w:rsidRPr="00457F9B" w:rsidRDefault="00223238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предупреждение нарушений обязательных требований при осущест</w:t>
      </w:r>
      <w:r w:rsidRPr="00457F9B">
        <w:rPr>
          <w:rFonts w:ascii="Times New Roman" w:eastAsia="Calibri" w:hAnsi="Times New Roman" w:cs="Times New Roman"/>
          <w:sz w:val="28"/>
          <w:szCs w:val="28"/>
        </w:rPr>
        <w:t>в</w:t>
      </w: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ров, способных привести к нарушению обязательных требований и угрозе пр</w:t>
      </w:r>
      <w:r w:rsidRPr="00457F9B">
        <w:rPr>
          <w:rFonts w:ascii="Times New Roman" w:eastAsia="Calibri" w:hAnsi="Times New Roman" w:cs="Times New Roman"/>
          <w:sz w:val="28"/>
          <w:szCs w:val="28"/>
        </w:rPr>
        <w:t>и</w:t>
      </w:r>
      <w:r w:rsidRPr="00457F9B">
        <w:rPr>
          <w:rFonts w:ascii="Times New Roman" w:eastAsia="Calibri" w:hAnsi="Times New Roman" w:cs="Times New Roman"/>
          <w:sz w:val="28"/>
          <w:szCs w:val="28"/>
        </w:rPr>
        <w:t>чинения, либо причинения вреда;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DB12AE" w:rsidRPr="00457F9B" w:rsidRDefault="00223238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</w:t>
      </w:r>
      <w:r w:rsidRPr="00457F9B">
        <w:rPr>
          <w:rFonts w:ascii="Times New Roman" w:eastAsia="Calibri" w:hAnsi="Times New Roman" w:cs="Times New Roman"/>
          <w:sz w:val="28"/>
          <w:szCs w:val="28"/>
        </w:rPr>
        <w:t>р</w:t>
      </w:r>
      <w:r w:rsidRPr="00457F9B">
        <w:rPr>
          <w:rFonts w:ascii="Times New Roman" w:eastAsia="Calibri" w:hAnsi="Times New Roman" w:cs="Times New Roman"/>
          <w:sz w:val="28"/>
          <w:szCs w:val="28"/>
        </w:rPr>
        <w:t>ба) в рамках муниципального контроля, выработка и реализация профилактич</w:t>
      </w:r>
      <w:r w:rsidRPr="00457F9B">
        <w:rPr>
          <w:rFonts w:ascii="Times New Roman" w:eastAsia="Calibri" w:hAnsi="Times New Roman" w:cs="Times New Roman"/>
          <w:sz w:val="28"/>
          <w:szCs w:val="28"/>
        </w:rPr>
        <w:t>е</w:t>
      </w:r>
      <w:r w:rsidRPr="00457F9B">
        <w:rPr>
          <w:rFonts w:ascii="Times New Roman" w:eastAsia="Calibri" w:hAnsi="Times New Roman" w:cs="Times New Roman"/>
          <w:sz w:val="28"/>
          <w:szCs w:val="28"/>
        </w:rPr>
        <w:t>ских мер, способствующих ее снижению;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ваний, определение способов устранения или снижения угрозы;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</w:t>
      </w:r>
      <w:r w:rsidRPr="00457F9B">
        <w:rPr>
          <w:rFonts w:ascii="Times New Roman" w:eastAsia="Calibri" w:hAnsi="Times New Roman" w:cs="Times New Roman"/>
          <w:sz w:val="28"/>
          <w:szCs w:val="28"/>
        </w:rPr>
        <w:t>и</w:t>
      </w:r>
      <w:r w:rsidRPr="00457F9B">
        <w:rPr>
          <w:rFonts w:ascii="Times New Roman" w:eastAsia="Calibri" w:hAnsi="Times New Roman" w:cs="Times New Roman"/>
          <w:sz w:val="28"/>
          <w:szCs w:val="28"/>
        </w:rPr>
        <w:t>руемых лиц к рисковому поведению, формирования позитивной ответственн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сти за свое поведение, поддержания мотивации к добросовестному поведению;</w:t>
      </w:r>
    </w:p>
    <w:p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</w:t>
      </w: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</w:t>
      </w:r>
      <w:r w:rsidRPr="00457F9B">
        <w:rPr>
          <w:rFonts w:ascii="Times New Roman" w:eastAsia="Calibri" w:hAnsi="Times New Roman" w:cs="Times New Roman"/>
          <w:sz w:val="28"/>
          <w:szCs w:val="28"/>
        </w:rPr>
        <w:t>ы</w:t>
      </w:r>
      <w:r w:rsidRPr="00457F9B">
        <w:rPr>
          <w:rFonts w:ascii="Times New Roman" w:eastAsia="Calibri" w:hAnsi="Times New Roman" w:cs="Times New Roman"/>
          <w:sz w:val="28"/>
          <w:szCs w:val="28"/>
        </w:rPr>
        <w:t>шение уровня правовой грамотности контролируемых лиц, в том числе путем обеспечения доступности информации об обязательных требованиях и необх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димых мерах по их исполнению;</w:t>
      </w:r>
    </w:p>
    <w:p w:rsidR="00DB12AE" w:rsidRPr="00457F9B" w:rsidRDefault="00DB12AE" w:rsidP="00223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A7500D" w:rsidRDefault="00A7500D" w:rsidP="00457F9B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B12AE" w:rsidRPr="00457F9B" w:rsidRDefault="00223238" w:rsidP="00457F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DB12AE"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DB12AE"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12AE" w:rsidRDefault="00DB12AE" w:rsidP="00457F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F564D" w:rsidRPr="00457F9B" w:rsidRDefault="00EF564D" w:rsidP="00457F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223238" w:rsidP="0022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EF564D">
        <w:rPr>
          <w:rFonts w:ascii="Times New Roman" w:hAnsi="Times New Roman" w:cs="Times New Roman"/>
          <w:sz w:val="28"/>
          <w:szCs w:val="28"/>
        </w:rPr>
        <w:t>.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4F58D2">
        <w:rPr>
          <w:rFonts w:ascii="Times New Roman" w:hAnsi="Times New Roman" w:cs="Times New Roman"/>
          <w:sz w:val="28"/>
          <w:szCs w:val="28"/>
        </w:rPr>
        <w:t>Федерации»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в 2022 году будут проводиться следующие проф</w:t>
      </w:r>
      <w:r w:rsidR="00DB12AE" w:rsidRPr="00457F9B">
        <w:rPr>
          <w:rFonts w:ascii="Times New Roman" w:hAnsi="Times New Roman" w:cs="Times New Roman"/>
          <w:sz w:val="28"/>
          <w:szCs w:val="28"/>
        </w:rPr>
        <w:t>и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лактические мероприятия: 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DB12AE" w:rsidRPr="00457F9B" w:rsidRDefault="00DB12AE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DB12AE" w:rsidRDefault="00223238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дичности) их проведения, ответственных за их осуществление указаны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F564D" w:rsidRPr="00457F9B" w:rsidRDefault="00EF564D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12AE" w:rsidRDefault="00DB12AE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t>Таблица1</w:t>
      </w:r>
    </w:p>
    <w:p w:rsidR="00EF564D" w:rsidRPr="00457F9B" w:rsidRDefault="00EF564D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564D" w:rsidRDefault="00DB12AE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DB12AE" w:rsidRDefault="00DB12AE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EF564D" w:rsidRPr="00457F9B" w:rsidRDefault="00EF564D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402"/>
        <w:gridCol w:w="2126"/>
        <w:gridCol w:w="1984"/>
      </w:tblGrid>
      <w:tr w:rsidR="00DB12AE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457F9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:rsidR="00DB12AE" w:rsidRPr="00933691" w:rsidRDefault="00DB12AE" w:rsidP="00457F9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15453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</w:t>
            </w: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  <w:p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(периоди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ность) их пр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</w:tr>
      <w:tr w:rsidR="00DB12AE" w:rsidRPr="00933691" w:rsidTr="00891AB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EF564D" w:rsidP="00457F9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EF5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91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7500D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500D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A7500D" w:rsidRPr="00933691" w:rsidRDefault="00DB12AE" w:rsidP="00A7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 благоустройства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r w:rsidR="003F2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ЖКХ </w:t>
            </w:r>
          </w:p>
          <w:p w:rsidR="00A7500D" w:rsidRPr="00933691" w:rsidRDefault="00A7500D" w:rsidP="00A7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DB12AE" w:rsidRPr="00933691" w:rsidRDefault="00DB12AE" w:rsidP="00A7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2AE" w:rsidRPr="00933691" w:rsidTr="00891AB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457F9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EF5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в сфере муниципального контроля при направлении их в адрес</w:t>
            </w:r>
            <w:proofErr w:type="gramEnd"/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уполномоченным федеральным органом испо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AE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DB12AE" w:rsidRPr="00933691" w:rsidTr="00891AB6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457F9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«И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тернет» информации, пер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AE" w:rsidRPr="00933691" w:rsidRDefault="00DB12AE" w:rsidP="00EF5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30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DB12AE" w:rsidRPr="00933691" w:rsidRDefault="00DB12AE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933691" w:rsidRPr="00933691" w:rsidTr="00891AB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контрольной  деятельности  с классификацией причин во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типовых наруш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 обязательных требований и размещение утвержденного 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33691" w:rsidRPr="00933691" w:rsidRDefault="00933691" w:rsidP="0045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:rsidR="00933691" w:rsidRPr="00933691" w:rsidRDefault="00933691" w:rsidP="00457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933691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933691" w:rsidRPr="00933691" w:rsidTr="00891AB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457F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организации и ос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муниципального контроля, порядка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контрольных меропри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тий и порядка обжалования действий (бездействия) дол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контрольного управления в части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ко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  <w:p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запроса - в письменной форме в порядке, установленном Федеральным </w:t>
            </w:r>
            <w:hyperlink r:id="rId7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рения обращения граждан Российской Федерации», а также в ходе проведения пр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45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933691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4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либо к принадлежащим ему объектам муниципального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мероприятий, провод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мых в отношении объекта 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исх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  <w:proofErr w:type="gramEnd"/>
          </w:p>
          <w:p w:rsidR="00933691" w:rsidRPr="00933691" w:rsidRDefault="00933691" w:rsidP="00EF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93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FA5AF2" w:rsidP="0045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  <w:r w:rsidR="00933691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38" w:rsidRDefault="00223238" w:rsidP="002232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23238" w:rsidRPr="00457F9B" w:rsidRDefault="00223238" w:rsidP="002232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ливаются следующие показатели результативности и эффективности:</w:t>
      </w: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о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о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шении контролируемых лиц. Показатель рассчитывается как процентное соо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т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б) доля профилактических мероприятий к объему контрольных меропри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я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тий. Показатель рассчитывается как отношение количества проведенных проф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и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лактических мероприятий к количеству проведенных контрольных мероприятий; </w:t>
      </w: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Прогнозировать конкретные отчетные показатели не представляется во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з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можным ввиду активных кардинальных изменений норм права в сфере осущест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ления муниципального контроля в текущем и планируемом периоде, а также вв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денного постановлением Правительства Российской Федерации от 8 сентября 2021 года  № 1520 «Об особенностях проведения в 2022 году плановых контрол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ь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223238" w:rsidRPr="00457F9B" w:rsidRDefault="00223238" w:rsidP="0022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достижении показателей результативности и эффективн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Программы включаются администрацией Полтавского сельского поселения в состав доклада о виде муниципального контроля в соответствии со статьей 30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Федерального закона </w:t>
      </w:r>
      <w:r w:rsidRPr="00457F9B">
        <w:rPr>
          <w:rFonts w:ascii="Times New Roman" w:hAnsi="Times New Roman" w:cs="Times New Roman"/>
          <w:sz w:val="28"/>
          <w:szCs w:val="28"/>
        </w:rPr>
        <w:t>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государственном ко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троле (надзоре) и муниципальном контроле в Российской Федерации». </w:t>
      </w: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194CAA" w:rsidRPr="00457F9B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AA" w:rsidRPr="00457F9B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94CAA" w:rsidRPr="00457F9B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Белухина</w:t>
      </w: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530" w:rsidRPr="00457F9B" w:rsidRDefault="00154530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154530" w:rsidRPr="00457F9B" w:rsidTr="00933691">
        <w:tc>
          <w:tcPr>
            <w:tcW w:w="4500" w:type="dxa"/>
          </w:tcPr>
          <w:p w:rsidR="00154530" w:rsidRPr="00457F9B" w:rsidRDefault="00154530" w:rsidP="0093369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4530" w:rsidRPr="00457F9B" w:rsidRDefault="00154530" w:rsidP="0093369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4530" w:rsidRPr="00457F9B" w:rsidRDefault="00154530" w:rsidP="0093369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54530" w:rsidRPr="00457F9B" w:rsidRDefault="00154530" w:rsidP="00933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4530" w:rsidRPr="00457F9B" w:rsidRDefault="00154530" w:rsidP="00933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54530" w:rsidRPr="00457F9B" w:rsidRDefault="00154530" w:rsidP="00933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154530" w:rsidRPr="00457F9B" w:rsidRDefault="00154530" w:rsidP="009336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154530" w:rsidRPr="00457F9B" w:rsidRDefault="00154530" w:rsidP="00933691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154530" w:rsidRDefault="00154530" w:rsidP="00457F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DB12AE" w:rsidP="0045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1B1317" w:rsidRDefault="00271B49" w:rsidP="00457F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D6872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ED6872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ED6872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 xml:space="preserve">муниципального  контроля на автомобильном транспорте, </w:t>
      </w:r>
    </w:p>
    <w:p w:rsidR="00ED6872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1B13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B1317">
        <w:rPr>
          <w:rFonts w:ascii="Times New Roman" w:hAnsi="Times New Roman" w:cs="Times New Roman"/>
          <w:b/>
          <w:sz w:val="28"/>
          <w:szCs w:val="28"/>
        </w:rPr>
        <w:t xml:space="preserve"> дорожном</w:t>
      </w:r>
    </w:p>
    <w:p w:rsidR="00933691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317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1B1317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 поселения </w:t>
      </w:r>
    </w:p>
    <w:p w:rsidR="00271B49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ED6872" w:rsidRPr="001B1317" w:rsidRDefault="00ED6872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1317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872" w:rsidRPr="00457F9B" w:rsidRDefault="00ED6872" w:rsidP="00ED6872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1B1317" w:rsidRPr="00457F9B" w:rsidRDefault="001B1317" w:rsidP="00457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1B49" w:rsidRDefault="00A44194" w:rsidP="00457F9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71B49" w:rsidRPr="00457F9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</w:t>
      </w:r>
      <w:r w:rsidR="00271B49" w:rsidRPr="00457F9B">
        <w:rPr>
          <w:rFonts w:ascii="Times New Roman" w:hAnsi="Times New Roman" w:cs="Times New Roman"/>
          <w:sz w:val="28"/>
          <w:szCs w:val="28"/>
        </w:rPr>
        <w:t>р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ба) охраняемым законом ценностям </w:t>
      </w:r>
      <w:r w:rsidR="00933691" w:rsidRPr="001B1317">
        <w:rPr>
          <w:rFonts w:ascii="Times New Roman" w:hAnsi="Times New Roman" w:cs="Times New Roman"/>
          <w:sz w:val="28"/>
          <w:szCs w:val="28"/>
        </w:rPr>
        <w:t>при осуществлении муниципального ко</w:t>
      </w:r>
      <w:r w:rsidR="00933691" w:rsidRPr="001B1317">
        <w:rPr>
          <w:rFonts w:ascii="Times New Roman" w:hAnsi="Times New Roman" w:cs="Times New Roman"/>
          <w:sz w:val="28"/>
          <w:szCs w:val="28"/>
        </w:rPr>
        <w:t>н</w:t>
      </w:r>
      <w:r w:rsidR="00933691" w:rsidRPr="001B1317">
        <w:rPr>
          <w:rFonts w:ascii="Times New Roman" w:hAnsi="Times New Roman" w:cs="Times New Roman"/>
          <w:sz w:val="28"/>
          <w:szCs w:val="28"/>
        </w:rPr>
        <w:t>троля на автомобильном транспорте, городском наземном электрическом транспорте и в дорожном х</w:t>
      </w:r>
      <w:r>
        <w:rPr>
          <w:rFonts w:ascii="Times New Roman" w:hAnsi="Times New Roman" w:cs="Times New Roman"/>
          <w:sz w:val="28"/>
          <w:szCs w:val="28"/>
        </w:rPr>
        <w:t>озяйстве в границах</w:t>
      </w:r>
      <w:r w:rsidR="00651F8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933691" w:rsidRPr="001B1317">
        <w:rPr>
          <w:rFonts w:ascii="Times New Roman" w:hAnsi="Times New Roman" w:cs="Times New Roman"/>
          <w:sz w:val="28"/>
          <w:szCs w:val="28"/>
        </w:rPr>
        <w:t>поселения на 2022 год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</w:t>
      </w:r>
      <w:r w:rsidR="00271B49" w:rsidRPr="00457F9B">
        <w:rPr>
          <w:rFonts w:ascii="Times New Roman" w:hAnsi="Times New Roman" w:cs="Times New Roman"/>
          <w:sz w:val="28"/>
          <w:szCs w:val="28"/>
        </w:rPr>
        <w:t>о</w:t>
      </w:r>
      <w:r w:rsidR="00271B49" w:rsidRPr="00457F9B">
        <w:rPr>
          <w:rFonts w:ascii="Times New Roman" w:hAnsi="Times New Roman" w:cs="Times New Roman"/>
          <w:sz w:val="28"/>
          <w:szCs w:val="28"/>
        </w:rPr>
        <w:t>совестного соблюдения обязательных требований организациями  и граждан</w:t>
      </w:r>
      <w:r w:rsidR="00271B49" w:rsidRPr="00457F9B">
        <w:rPr>
          <w:rFonts w:ascii="Times New Roman" w:hAnsi="Times New Roman" w:cs="Times New Roman"/>
          <w:sz w:val="28"/>
          <w:szCs w:val="28"/>
        </w:rPr>
        <w:t>а</w:t>
      </w:r>
      <w:r w:rsidR="00271B49" w:rsidRPr="00457F9B">
        <w:rPr>
          <w:rFonts w:ascii="Times New Roman" w:hAnsi="Times New Roman" w:cs="Times New Roman"/>
          <w:sz w:val="28"/>
          <w:szCs w:val="28"/>
        </w:rPr>
        <w:t>ми,  устранения условий, причин и факторов, способных привести к нарушен</w:t>
      </w:r>
      <w:r w:rsidR="00271B49" w:rsidRPr="00457F9B">
        <w:rPr>
          <w:rFonts w:ascii="Times New Roman" w:hAnsi="Times New Roman" w:cs="Times New Roman"/>
          <w:sz w:val="28"/>
          <w:szCs w:val="28"/>
        </w:rPr>
        <w:t>и</w:t>
      </w:r>
      <w:r w:rsidR="00271B49" w:rsidRPr="00457F9B">
        <w:rPr>
          <w:rFonts w:ascii="Times New Roman" w:hAnsi="Times New Roman" w:cs="Times New Roman"/>
          <w:sz w:val="28"/>
          <w:szCs w:val="28"/>
        </w:rPr>
        <w:t>ям обязательных требований и (или) причинению вреда</w:t>
      </w:r>
      <w:proofErr w:type="gramEnd"/>
      <w:r w:rsidR="00271B49" w:rsidRPr="00457F9B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</w:t>
      </w:r>
      <w:r w:rsidR="00271B49" w:rsidRPr="00457F9B">
        <w:rPr>
          <w:rFonts w:ascii="Times New Roman" w:hAnsi="Times New Roman" w:cs="Times New Roman"/>
          <w:sz w:val="28"/>
          <w:szCs w:val="28"/>
        </w:rPr>
        <w:t>ю</w:t>
      </w:r>
      <w:r w:rsidR="00271B49" w:rsidRPr="00457F9B">
        <w:rPr>
          <w:rFonts w:ascii="Times New Roman" w:hAnsi="Times New Roman" w:cs="Times New Roman"/>
          <w:sz w:val="28"/>
          <w:szCs w:val="28"/>
        </w:rPr>
        <w:t>дения.</w:t>
      </w:r>
    </w:p>
    <w:p w:rsidR="00ED6872" w:rsidRPr="00457F9B" w:rsidRDefault="00ED6872" w:rsidP="00ED6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F9B"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457F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9B">
        <w:rPr>
          <w:rFonts w:ascii="Times New Roman" w:hAnsi="Times New Roman" w:cs="Times New Roman"/>
          <w:sz w:val="28"/>
          <w:szCs w:val="28"/>
        </w:rPr>
        <w:t>:</w:t>
      </w:r>
    </w:p>
    <w:p w:rsidR="00ED6872" w:rsidRPr="00457F9B" w:rsidRDefault="00ED6872" w:rsidP="00ED6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лее- Ф</w:t>
      </w:r>
      <w:r w:rsidRPr="00457F9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ED6872" w:rsidRPr="00457F9B" w:rsidRDefault="00ED6872" w:rsidP="00ED6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№247-ФЗ);</w:t>
      </w:r>
    </w:p>
    <w:p w:rsidR="00ED6872" w:rsidRPr="00457F9B" w:rsidRDefault="00ED6872" w:rsidP="00ED6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7F9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</w:t>
      </w:r>
      <w:r w:rsidRPr="00457F9B">
        <w:rPr>
          <w:rFonts w:ascii="Times New Roman" w:hAnsi="Times New Roman" w:cs="Times New Roman"/>
          <w:sz w:val="28"/>
          <w:szCs w:val="28"/>
        </w:rPr>
        <w:t>ь</w:t>
      </w:r>
      <w:r w:rsidRPr="00457F9B">
        <w:rPr>
          <w:rFonts w:ascii="Times New Roman" w:hAnsi="Times New Roman" w:cs="Times New Roman"/>
          <w:sz w:val="28"/>
          <w:szCs w:val="28"/>
        </w:rPr>
        <w:t>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>.</w:t>
      </w:r>
    </w:p>
    <w:p w:rsidR="00ED6872" w:rsidRPr="00457F9B" w:rsidRDefault="00ED6872" w:rsidP="00ED6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- 2022 год.</w:t>
      </w:r>
    </w:p>
    <w:p w:rsidR="00933691" w:rsidRPr="00457F9B" w:rsidRDefault="00933691" w:rsidP="00457F9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691" w:rsidRDefault="00ED6872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</w:p>
    <w:p w:rsidR="00933691" w:rsidRDefault="00271B49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органа, характеристика проблем, </w:t>
      </w:r>
    </w:p>
    <w:p w:rsidR="00271B49" w:rsidRPr="00457F9B" w:rsidRDefault="00271B49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457F9B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457F9B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Программа</w:t>
      </w:r>
    </w:p>
    <w:p w:rsidR="00271B49" w:rsidRPr="00457F9B" w:rsidRDefault="00271B49" w:rsidP="00457F9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B49" w:rsidRPr="00457F9B" w:rsidRDefault="00ED6872" w:rsidP="00ED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 w:rsidR="00933691" w:rsidRPr="001B1317">
        <w:rPr>
          <w:rFonts w:ascii="Times New Roman" w:hAnsi="Times New Roman" w:cs="Times New Roman"/>
          <w:sz w:val="28"/>
          <w:szCs w:val="28"/>
        </w:rPr>
        <w:t>на автом</w:t>
      </w:r>
      <w:r w:rsidR="00933691" w:rsidRPr="001B1317">
        <w:rPr>
          <w:rFonts w:ascii="Times New Roman" w:hAnsi="Times New Roman" w:cs="Times New Roman"/>
          <w:sz w:val="28"/>
          <w:szCs w:val="28"/>
        </w:rPr>
        <w:t>о</w:t>
      </w:r>
      <w:r w:rsidR="00933691" w:rsidRPr="001B1317">
        <w:rPr>
          <w:rFonts w:ascii="Times New Roman" w:hAnsi="Times New Roman" w:cs="Times New Roman"/>
          <w:sz w:val="28"/>
          <w:szCs w:val="28"/>
        </w:rPr>
        <w:t>бильном транспорте, городском наземном электрическом транспорте и в д</w:t>
      </w:r>
      <w:r w:rsidR="00933691" w:rsidRPr="001B1317">
        <w:rPr>
          <w:rFonts w:ascii="Times New Roman" w:hAnsi="Times New Roman" w:cs="Times New Roman"/>
          <w:sz w:val="28"/>
          <w:szCs w:val="28"/>
        </w:rPr>
        <w:t>о</w:t>
      </w:r>
      <w:r w:rsidR="00933691" w:rsidRPr="001B1317">
        <w:rPr>
          <w:rFonts w:ascii="Times New Roman" w:hAnsi="Times New Roman" w:cs="Times New Roman"/>
          <w:sz w:val="28"/>
          <w:szCs w:val="28"/>
        </w:rPr>
        <w:t>рожном хозяйстве в границах населенных пунктов поселения</w:t>
      </w:r>
      <w:r w:rsidR="00271B49" w:rsidRPr="00457F9B">
        <w:rPr>
          <w:rFonts w:ascii="Times New Roman" w:hAnsi="Times New Roman" w:cs="Times New Roman"/>
          <w:sz w:val="28"/>
          <w:szCs w:val="28"/>
        </w:rPr>
        <w:t>.</w:t>
      </w:r>
    </w:p>
    <w:p w:rsidR="00271B49" w:rsidRPr="00457F9B" w:rsidRDefault="00ED6872" w:rsidP="00ED6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71B49" w:rsidRPr="00457F9B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4F58D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</w:t>
      </w:r>
      <w:proofErr w:type="spellStart"/>
      <w:r w:rsidR="004F58D2">
        <w:rPr>
          <w:rFonts w:ascii="Times New Roman" w:hAnsi="Times New Roman" w:cs="Times New Roman"/>
          <w:sz w:val="28"/>
          <w:szCs w:val="28"/>
        </w:rPr>
        <w:t>хозяйствев</w:t>
      </w:r>
      <w:proofErr w:type="spellEnd"/>
      <w:r w:rsidR="004F58D2">
        <w:rPr>
          <w:rFonts w:ascii="Times New Roman" w:hAnsi="Times New Roman" w:cs="Times New Roman"/>
          <w:sz w:val="28"/>
          <w:szCs w:val="28"/>
        </w:rPr>
        <w:t xml:space="preserve"> гр</w:t>
      </w:r>
      <w:r w:rsidR="004F58D2">
        <w:rPr>
          <w:rFonts w:ascii="Times New Roman" w:hAnsi="Times New Roman" w:cs="Times New Roman"/>
          <w:sz w:val="28"/>
          <w:szCs w:val="28"/>
        </w:rPr>
        <w:t>а</w:t>
      </w:r>
      <w:r w:rsidR="004F58D2">
        <w:rPr>
          <w:rFonts w:ascii="Times New Roman" w:hAnsi="Times New Roman" w:cs="Times New Roman"/>
          <w:sz w:val="28"/>
          <w:szCs w:val="28"/>
        </w:rPr>
        <w:t>ницах населенных пунктов</w:t>
      </w:r>
      <w:r w:rsidR="00206A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на территории Полтавского сельского поселения является соблюдение гражданами и организациями (далее – контр</w:t>
      </w:r>
      <w:r w:rsidR="00271B49" w:rsidRPr="00457F9B">
        <w:rPr>
          <w:rFonts w:ascii="Times New Roman" w:hAnsi="Times New Roman" w:cs="Times New Roman"/>
          <w:sz w:val="28"/>
          <w:szCs w:val="28"/>
        </w:rPr>
        <w:t>о</w:t>
      </w:r>
      <w:r w:rsidR="00271B49" w:rsidRPr="00457F9B">
        <w:rPr>
          <w:rFonts w:ascii="Times New Roman" w:hAnsi="Times New Roman" w:cs="Times New Roman"/>
          <w:sz w:val="28"/>
          <w:szCs w:val="28"/>
        </w:rPr>
        <w:t>лируемые лица) обязательных требований:</w:t>
      </w:r>
      <w:proofErr w:type="gramEnd"/>
    </w:p>
    <w:p w:rsidR="00271B49" w:rsidRPr="00457F9B" w:rsidRDefault="00933691" w:rsidP="00ED6872">
      <w:pPr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1B49" w:rsidRPr="00457F9B">
        <w:rPr>
          <w:rFonts w:ascii="Times New Roman" w:hAnsi="Times New Roman" w:cs="Times New Roman"/>
          <w:sz w:val="28"/>
          <w:szCs w:val="28"/>
        </w:rPr>
        <w:t>) в области автомобильных дорог и дорожной деятельности, установле</w:t>
      </w:r>
      <w:r w:rsidR="00271B49" w:rsidRPr="00457F9B">
        <w:rPr>
          <w:rFonts w:ascii="Times New Roman" w:hAnsi="Times New Roman" w:cs="Times New Roman"/>
          <w:sz w:val="28"/>
          <w:szCs w:val="28"/>
        </w:rPr>
        <w:t>н</w:t>
      </w:r>
      <w:r w:rsidR="00271B49" w:rsidRPr="00457F9B">
        <w:rPr>
          <w:rFonts w:ascii="Times New Roman" w:hAnsi="Times New Roman" w:cs="Times New Roman"/>
          <w:sz w:val="28"/>
          <w:szCs w:val="28"/>
        </w:rPr>
        <w:t>ных в отношении автомобильных дорог:</w:t>
      </w:r>
    </w:p>
    <w:p w:rsidR="00271B49" w:rsidRPr="00457F9B" w:rsidRDefault="00933691" w:rsidP="00ED68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) к эксплуатации объектов дорожного сервиса, размещенных </w:t>
      </w:r>
      <w:r w:rsidR="00271B49" w:rsidRPr="00457F9B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71B49" w:rsidRPr="00457F9B" w:rsidRDefault="00933691" w:rsidP="00ED68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) к осуществлению работ по капитальному ремонту, ремонту </w:t>
      </w:r>
      <w:r w:rsidR="00271B49" w:rsidRPr="00457F9B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</w:t>
      </w:r>
      <w:r w:rsidR="00271B49" w:rsidRPr="00457F9B">
        <w:rPr>
          <w:rFonts w:ascii="Times New Roman" w:hAnsi="Times New Roman" w:cs="Times New Roman"/>
          <w:sz w:val="28"/>
          <w:szCs w:val="28"/>
        </w:rPr>
        <w:t>о</w:t>
      </w:r>
      <w:r w:rsidR="00271B49" w:rsidRPr="00457F9B">
        <w:rPr>
          <w:rFonts w:ascii="Times New Roman" w:hAnsi="Times New Roman" w:cs="Times New Roman"/>
          <w:sz w:val="28"/>
          <w:szCs w:val="28"/>
        </w:rPr>
        <w:t>рожных сооружений на них (включая требования к дорожно-строительным м</w:t>
      </w:r>
      <w:r w:rsidR="00271B49" w:rsidRPr="00457F9B">
        <w:rPr>
          <w:rFonts w:ascii="Times New Roman" w:hAnsi="Times New Roman" w:cs="Times New Roman"/>
          <w:sz w:val="28"/>
          <w:szCs w:val="28"/>
        </w:rPr>
        <w:t>а</w:t>
      </w:r>
      <w:r w:rsidR="00271B49" w:rsidRPr="00457F9B">
        <w:rPr>
          <w:rFonts w:ascii="Times New Roman" w:hAnsi="Times New Roman" w:cs="Times New Roman"/>
          <w:sz w:val="28"/>
          <w:szCs w:val="28"/>
        </w:rPr>
        <w:t>териалам и изделиям) в части обеспечения сохранности автомобильных дорог.</w:t>
      </w:r>
    </w:p>
    <w:p w:rsidR="00271B49" w:rsidRDefault="00271B49" w:rsidP="00ED68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57F9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</w:t>
      </w:r>
      <w:r w:rsidRPr="00457F9B">
        <w:rPr>
          <w:rFonts w:ascii="Times New Roman" w:hAnsi="Times New Roman"/>
          <w:sz w:val="28"/>
          <w:szCs w:val="28"/>
        </w:rPr>
        <w:t>е</w:t>
      </w:r>
      <w:r w:rsidRPr="00457F9B">
        <w:rPr>
          <w:rFonts w:ascii="Times New Roman" w:hAnsi="Times New Roman"/>
          <w:sz w:val="28"/>
          <w:szCs w:val="28"/>
        </w:rPr>
        <w:t>ний, принимаемых по результатам контрольных мероприятий.</w:t>
      </w:r>
    </w:p>
    <w:p w:rsidR="002B55BB" w:rsidRPr="002C76BA" w:rsidRDefault="002B55BB" w:rsidP="002B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C76BA">
        <w:rPr>
          <w:rFonts w:ascii="Times New Roman" w:hAnsi="Times New Roman" w:cs="Times New Roman"/>
          <w:sz w:val="28"/>
          <w:szCs w:val="28"/>
        </w:rPr>
        <w:t xml:space="preserve">. Объектами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B131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</w:t>
      </w:r>
      <w:r w:rsidRPr="001B1317">
        <w:rPr>
          <w:rFonts w:ascii="Times New Roman" w:hAnsi="Times New Roman" w:cs="Times New Roman"/>
          <w:sz w:val="28"/>
          <w:szCs w:val="28"/>
        </w:rPr>
        <w:t>а</w:t>
      </w:r>
      <w:r w:rsidRPr="001B1317">
        <w:rPr>
          <w:rFonts w:ascii="Times New Roman" w:hAnsi="Times New Roman" w:cs="Times New Roman"/>
          <w:sz w:val="28"/>
          <w:szCs w:val="28"/>
        </w:rPr>
        <w:t>ницах населенных пунктов поселения</w:t>
      </w:r>
      <w:r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55BB" w:rsidRPr="00457F9B" w:rsidRDefault="002B55BB" w:rsidP="002B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</w:t>
      </w:r>
      <w:r w:rsidRPr="00457F9B">
        <w:rPr>
          <w:rFonts w:ascii="Times New Roman" w:hAnsi="Times New Roman" w:cs="Times New Roman"/>
          <w:sz w:val="28"/>
          <w:szCs w:val="28"/>
        </w:rPr>
        <w:t>в</w:t>
      </w:r>
      <w:r w:rsidRPr="00457F9B">
        <w:rPr>
          <w:rFonts w:ascii="Times New Roman" w:hAnsi="Times New Roman" w:cs="Times New Roman"/>
          <w:sz w:val="28"/>
          <w:szCs w:val="28"/>
        </w:rPr>
        <w:t>ляемые к гражданам и организациям, осуществляющим деятельность, действия (бездействие);</w:t>
      </w:r>
    </w:p>
    <w:p w:rsidR="002B55BB" w:rsidRPr="00457F9B" w:rsidRDefault="002B55BB" w:rsidP="002B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</w:t>
      </w:r>
      <w:r w:rsidRPr="00457F9B">
        <w:rPr>
          <w:rFonts w:ascii="Times New Roman" w:hAnsi="Times New Roman" w:cs="Times New Roman"/>
          <w:sz w:val="28"/>
          <w:szCs w:val="28"/>
        </w:rPr>
        <w:t>у</w:t>
      </w:r>
      <w:r w:rsidRPr="00457F9B">
        <w:rPr>
          <w:rFonts w:ascii="Times New Roman" w:hAnsi="Times New Roman" w:cs="Times New Roman"/>
          <w:sz w:val="28"/>
          <w:szCs w:val="28"/>
        </w:rPr>
        <w:t>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2B55BB" w:rsidRDefault="002B55BB" w:rsidP="002B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57F9B">
        <w:rPr>
          <w:rFonts w:ascii="Times New Roman" w:hAnsi="Times New Roman" w:cs="Times New Roman"/>
          <w:sz w:val="28"/>
          <w:szCs w:val="28"/>
        </w:rPr>
        <w:t>. В качестве подконтрольных субъектов выступают граждане и орган</w:t>
      </w:r>
      <w:r w:rsidRPr="00457F9B">
        <w:rPr>
          <w:rFonts w:ascii="Times New Roman" w:hAnsi="Times New Roman" w:cs="Times New Roman"/>
          <w:sz w:val="28"/>
          <w:szCs w:val="28"/>
        </w:rPr>
        <w:t>и</w:t>
      </w:r>
      <w:r w:rsidRPr="00457F9B">
        <w:rPr>
          <w:rFonts w:ascii="Times New Roman" w:hAnsi="Times New Roman" w:cs="Times New Roman"/>
          <w:sz w:val="28"/>
          <w:szCs w:val="28"/>
        </w:rPr>
        <w:t xml:space="preserve">зации, указанные в статье 31 Федерального закона №248-ФЗ, </w:t>
      </w:r>
      <w:r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</w:t>
      </w:r>
      <w:proofErr w:type="gramStart"/>
      <w:r w:rsidRPr="009A5C3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A5C34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</w:t>
      </w:r>
      <w:r w:rsidRPr="009A5C34">
        <w:rPr>
          <w:rFonts w:ascii="Times New Roman" w:hAnsi="Times New Roman" w:cs="Times New Roman"/>
          <w:sz w:val="28"/>
          <w:szCs w:val="28"/>
        </w:rPr>
        <w:t>к</w:t>
      </w:r>
      <w:r w:rsidRPr="009A5C34">
        <w:rPr>
          <w:rFonts w:ascii="Times New Roman" w:hAnsi="Times New Roman" w:cs="Times New Roman"/>
          <w:sz w:val="28"/>
          <w:szCs w:val="28"/>
        </w:rPr>
        <w:t>ты, находящиеся во владении и (или) в пользовании которых, подлежат мун</w:t>
      </w:r>
      <w:r w:rsidRPr="009A5C34">
        <w:rPr>
          <w:rFonts w:ascii="Times New Roman" w:hAnsi="Times New Roman" w:cs="Times New Roman"/>
          <w:sz w:val="28"/>
          <w:szCs w:val="28"/>
        </w:rPr>
        <w:t>и</w:t>
      </w:r>
      <w:r w:rsidRPr="009A5C34">
        <w:rPr>
          <w:rFonts w:ascii="Times New Roman" w:hAnsi="Times New Roman" w:cs="Times New Roman"/>
          <w:sz w:val="28"/>
          <w:szCs w:val="28"/>
        </w:rPr>
        <w:t>ципальному контролю в сфере благоустройства, предметом которого является соблюдение правил благоустройства территории поселения, требований к обе</w:t>
      </w:r>
      <w:r w:rsidRPr="009A5C34">
        <w:rPr>
          <w:rFonts w:ascii="Times New Roman" w:hAnsi="Times New Roman" w:cs="Times New Roman"/>
          <w:sz w:val="28"/>
          <w:szCs w:val="28"/>
        </w:rPr>
        <w:t>с</w:t>
      </w:r>
      <w:r w:rsidRPr="009A5C34">
        <w:rPr>
          <w:rFonts w:ascii="Times New Roman" w:hAnsi="Times New Roman" w:cs="Times New Roman"/>
          <w:sz w:val="28"/>
          <w:szCs w:val="28"/>
        </w:rPr>
        <w:t>печению доступности для инвалидов объектов социальной, инженерной и транспортной инфраструктур и предоставляемых услуг.</w:t>
      </w:r>
    </w:p>
    <w:p w:rsidR="00206A19" w:rsidRPr="00457F9B" w:rsidRDefault="00206A19" w:rsidP="002B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57F9B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</w:t>
      </w:r>
      <w:r w:rsidRPr="00457F9B">
        <w:rPr>
          <w:rFonts w:ascii="Times New Roman" w:hAnsi="Times New Roman" w:cs="Times New Roman"/>
          <w:sz w:val="28"/>
          <w:szCs w:val="28"/>
        </w:rPr>
        <w:t>м</w:t>
      </w:r>
      <w:r w:rsidRPr="00457F9B">
        <w:rPr>
          <w:rFonts w:ascii="Times New Roman" w:hAnsi="Times New Roman" w:cs="Times New Roman"/>
          <w:sz w:val="28"/>
          <w:szCs w:val="28"/>
        </w:rPr>
        <w:t>ма, являются: недостаточная информированность контролируемых лиц об об</w:t>
      </w:r>
      <w:r w:rsidRPr="00457F9B">
        <w:rPr>
          <w:rFonts w:ascii="Times New Roman" w:hAnsi="Times New Roman" w:cs="Times New Roman"/>
          <w:sz w:val="28"/>
          <w:szCs w:val="28"/>
        </w:rPr>
        <w:t>я</w:t>
      </w:r>
      <w:r w:rsidRPr="00457F9B">
        <w:rPr>
          <w:rFonts w:ascii="Times New Roman" w:hAnsi="Times New Roman" w:cs="Times New Roman"/>
          <w:sz w:val="28"/>
          <w:szCs w:val="28"/>
        </w:rPr>
        <w:t>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B55BB" w:rsidRPr="00457F9B" w:rsidRDefault="002B55BB" w:rsidP="00ED68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B49" w:rsidRPr="00457F9B" w:rsidRDefault="00271B49" w:rsidP="0020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1B49" w:rsidRPr="00457F9B" w:rsidRDefault="00CC4057" w:rsidP="0045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271B49" w:rsidRPr="00457F9B" w:rsidRDefault="00271B49" w:rsidP="00457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CC4057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предупреждение нарушений обязательных требований при осущест</w:t>
      </w:r>
      <w:r w:rsidRPr="00457F9B">
        <w:rPr>
          <w:rFonts w:ascii="Times New Roman" w:eastAsia="Calibri" w:hAnsi="Times New Roman" w:cs="Times New Roman"/>
          <w:sz w:val="28"/>
          <w:szCs w:val="28"/>
        </w:rPr>
        <w:t>в</w:t>
      </w: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ров, способных привести к нарушению обязательных требований и угрозе пр</w:t>
      </w:r>
      <w:r w:rsidRPr="00457F9B">
        <w:rPr>
          <w:rFonts w:ascii="Times New Roman" w:eastAsia="Calibri" w:hAnsi="Times New Roman" w:cs="Times New Roman"/>
          <w:sz w:val="28"/>
          <w:szCs w:val="28"/>
        </w:rPr>
        <w:t>и</w:t>
      </w:r>
      <w:r w:rsidRPr="00457F9B">
        <w:rPr>
          <w:rFonts w:ascii="Times New Roman" w:eastAsia="Calibri" w:hAnsi="Times New Roman" w:cs="Times New Roman"/>
          <w:sz w:val="28"/>
          <w:szCs w:val="28"/>
        </w:rPr>
        <w:t>чинения, либо причинения вреда;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271B49" w:rsidRPr="00457F9B" w:rsidRDefault="00CC4057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</w:t>
      </w:r>
      <w:r w:rsidRPr="00457F9B">
        <w:rPr>
          <w:rFonts w:ascii="Times New Roman" w:eastAsia="Calibri" w:hAnsi="Times New Roman" w:cs="Times New Roman"/>
          <w:sz w:val="28"/>
          <w:szCs w:val="28"/>
        </w:rPr>
        <w:t>р</w:t>
      </w:r>
      <w:r w:rsidRPr="00457F9B">
        <w:rPr>
          <w:rFonts w:ascii="Times New Roman" w:eastAsia="Calibri" w:hAnsi="Times New Roman" w:cs="Times New Roman"/>
          <w:sz w:val="28"/>
          <w:szCs w:val="28"/>
        </w:rPr>
        <w:t>ба) в рамках муниципального контроля, выработка и реализация профилактич</w:t>
      </w:r>
      <w:r w:rsidRPr="00457F9B">
        <w:rPr>
          <w:rFonts w:ascii="Times New Roman" w:eastAsia="Calibri" w:hAnsi="Times New Roman" w:cs="Times New Roman"/>
          <w:sz w:val="28"/>
          <w:szCs w:val="28"/>
        </w:rPr>
        <w:t>е</w:t>
      </w:r>
      <w:r w:rsidRPr="00457F9B">
        <w:rPr>
          <w:rFonts w:ascii="Times New Roman" w:eastAsia="Calibri" w:hAnsi="Times New Roman" w:cs="Times New Roman"/>
          <w:sz w:val="28"/>
          <w:szCs w:val="28"/>
        </w:rPr>
        <w:t>ских мер, способствующих ее снижению;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ваний, определение способов устранения или снижения угрозы;</w:t>
      </w:r>
    </w:p>
    <w:p w:rsidR="00271B49" w:rsidRPr="00457F9B" w:rsidRDefault="00271B49" w:rsidP="0093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</w:t>
      </w:r>
      <w:r w:rsidRPr="00457F9B">
        <w:rPr>
          <w:rFonts w:ascii="Times New Roman" w:eastAsia="Calibri" w:hAnsi="Times New Roman" w:cs="Times New Roman"/>
          <w:sz w:val="28"/>
          <w:szCs w:val="28"/>
        </w:rPr>
        <w:t>и</w:t>
      </w:r>
      <w:r w:rsidRPr="00457F9B">
        <w:rPr>
          <w:rFonts w:ascii="Times New Roman" w:eastAsia="Calibri" w:hAnsi="Times New Roman" w:cs="Times New Roman"/>
          <w:sz w:val="28"/>
          <w:szCs w:val="28"/>
        </w:rPr>
        <w:t>руемых лиц к рисковому поведению, формирования позитивной ответственн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сти за свое поведение, поддержания мотивации к добросовестному поведению;</w:t>
      </w:r>
    </w:p>
    <w:p w:rsidR="00271B49" w:rsidRPr="00457F9B" w:rsidRDefault="00271B49" w:rsidP="0093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</w:t>
      </w: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1B49" w:rsidRPr="00457F9B" w:rsidRDefault="00271B49" w:rsidP="0093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271B49" w:rsidRPr="00457F9B" w:rsidRDefault="00271B49" w:rsidP="0093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</w:t>
      </w:r>
      <w:r w:rsidRPr="00457F9B">
        <w:rPr>
          <w:rFonts w:ascii="Times New Roman" w:eastAsia="Calibri" w:hAnsi="Times New Roman" w:cs="Times New Roman"/>
          <w:sz w:val="28"/>
          <w:szCs w:val="28"/>
        </w:rPr>
        <w:t>ы</w:t>
      </w:r>
      <w:r w:rsidRPr="00457F9B">
        <w:rPr>
          <w:rFonts w:ascii="Times New Roman" w:eastAsia="Calibri" w:hAnsi="Times New Roman" w:cs="Times New Roman"/>
          <w:sz w:val="28"/>
          <w:szCs w:val="28"/>
        </w:rPr>
        <w:t>шение уровня правовой грамотности контролируемых лиц, в том числе путем обеспечения доступности информации об обязательных требованиях и необх</w:t>
      </w:r>
      <w:r w:rsidRPr="00457F9B">
        <w:rPr>
          <w:rFonts w:ascii="Times New Roman" w:eastAsia="Calibri" w:hAnsi="Times New Roman" w:cs="Times New Roman"/>
          <w:sz w:val="28"/>
          <w:szCs w:val="28"/>
        </w:rPr>
        <w:t>о</w:t>
      </w:r>
      <w:r w:rsidRPr="00457F9B">
        <w:rPr>
          <w:rFonts w:ascii="Times New Roman" w:eastAsia="Calibri" w:hAnsi="Times New Roman" w:cs="Times New Roman"/>
          <w:sz w:val="28"/>
          <w:szCs w:val="28"/>
        </w:rPr>
        <w:t>димых мерах по их исполнению;</w:t>
      </w:r>
    </w:p>
    <w:p w:rsidR="00271B49" w:rsidRDefault="00271B49" w:rsidP="0093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933691" w:rsidRPr="00457F9B" w:rsidRDefault="00933691" w:rsidP="00933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3691" w:rsidRDefault="00CC4057" w:rsidP="00457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 w:rsidR="00271B49" w:rsidRDefault="00271B49" w:rsidP="00457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933691" w:rsidRPr="00457F9B" w:rsidRDefault="00933691" w:rsidP="00457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B49" w:rsidRPr="00457F9B" w:rsidRDefault="00CC4057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B49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933691">
        <w:rPr>
          <w:rFonts w:ascii="Times New Roman" w:hAnsi="Times New Roman" w:cs="Times New Roman"/>
          <w:sz w:val="28"/>
          <w:szCs w:val="28"/>
        </w:rPr>
        <w:t>.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</w:t>
      </w:r>
      <w:r w:rsidR="00206A19">
        <w:rPr>
          <w:rFonts w:ascii="Times New Roman" w:hAnsi="Times New Roman" w:cs="Times New Roman"/>
          <w:sz w:val="28"/>
          <w:szCs w:val="28"/>
        </w:rPr>
        <w:t>ле в Российской Федерации»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в 2022 году будут проводиться следующие проф</w:t>
      </w:r>
      <w:r w:rsidR="00271B49" w:rsidRPr="00457F9B">
        <w:rPr>
          <w:rFonts w:ascii="Times New Roman" w:hAnsi="Times New Roman" w:cs="Times New Roman"/>
          <w:sz w:val="28"/>
          <w:szCs w:val="28"/>
        </w:rPr>
        <w:t>и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лактические мероприятия: 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lastRenderedPageBreak/>
        <w:t xml:space="preserve">б) обобщение правоприменительной практики; 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71B49" w:rsidRDefault="00CC4057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дичности) их проведения, ответственных за их осуществление указаны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23238" w:rsidRPr="00457F9B" w:rsidRDefault="00223238" w:rsidP="00457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1B49" w:rsidRDefault="00271B49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01168C" w:rsidRPr="00457F9B">
        <w:rPr>
          <w:rFonts w:ascii="Times New Roman" w:hAnsi="Times New Roman" w:cs="Times New Roman"/>
          <w:bCs/>
          <w:sz w:val="28"/>
          <w:szCs w:val="28"/>
        </w:rPr>
        <w:t>2</w:t>
      </w:r>
    </w:p>
    <w:p w:rsidR="00223238" w:rsidRPr="00457F9B" w:rsidRDefault="00223238" w:rsidP="00457F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3238" w:rsidRDefault="00271B49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271B49" w:rsidRDefault="00271B49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223238" w:rsidRDefault="00223238" w:rsidP="00457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402"/>
        <w:gridCol w:w="2126"/>
        <w:gridCol w:w="1984"/>
      </w:tblGrid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:rsidR="00223238" w:rsidRPr="00933691" w:rsidRDefault="00223238" w:rsidP="005217B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</w:t>
            </w: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(периоди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ность) их пр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</w:tr>
      <w:tr w:rsidR="00223238" w:rsidRPr="00933691" w:rsidTr="005217B3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238" w:rsidRPr="00933691" w:rsidTr="005217B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в сфере муниципального контроля при направлении их в адрес</w:t>
            </w:r>
            <w:proofErr w:type="gramEnd"/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уполномоченным федеральным органом испо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23238" w:rsidRPr="00933691" w:rsidTr="005217B3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«И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тернет» информации, пер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23238" w:rsidRPr="00933691" w:rsidTr="005217B3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контрольной  деятельности  с классификацией причин во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типовых наруш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 обязательных требований и размещение утвержденного 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</w:p>
          <w:p w:rsidR="00223238" w:rsidRPr="00933691" w:rsidRDefault="00206A19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ЖКХ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:rsidR="00223238" w:rsidRPr="00933691" w:rsidRDefault="00223238" w:rsidP="005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печению соблюдения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отдела ЖКХи благоустройства; </w:t>
            </w:r>
          </w:p>
          <w:p w:rsidR="00223238" w:rsidRPr="00933691" w:rsidRDefault="00206A19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</w:tr>
      <w:tr w:rsidR="00223238" w:rsidRPr="00933691" w:rsidTr="005217B3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организации и ос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муниципального контроля, порядка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контрольных меропри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тий и порядка обжалования действий (бездействия) дол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контрольного управления в части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ко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запроса - в письменной форме в порядке, установленном Федеральным </w:t>
            </w:r>
            <w:hyperlink r:id="rId8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рения обращения граждан Российской Федерации», а также в ходе проведения пр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31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мероприятий, провод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мых в отношении объекта 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исх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  <w:proofErr w:type="gramEnd"/>
          </w:p>
          <w:p w:rsidR="00223238" w:rsidRPr="00933691" w:rsidRDefault="00223238" w:rsidP="0052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визиты проводятся для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специ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отдела ЖКХ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521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FA5AF2" w:rsidP="0052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:rsidR="00271B49" w:rsidRPr="00457F9B" w:rsidRDefault="00271B49" w:rsidP="00457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49" w:rsidRDefault="00CC4057" w:rsidP="00457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23238" w:rsidRPr="00457F9B" w:rsidRDefault="00223238" w:rsidP="00457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B49" w:rsidRPr="00457F9B" w:rsidRDefault="00CC4057" w:rsidP="00457F9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="00271B49"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</w:t>
      </w:r>
      <w:r w:rsidR="00271B49"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271B49"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ливаются следующие показатели результативности и эффективности: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о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о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шении контролируемых лиц. Показатель рассчитывается как процентное соо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т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71B49" w:rsidRPr="00457F9B" w:rsidRDefault="00271B49" w:rsidP="00457F9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б) доля профилактических мероприятий к объему контрольных меропри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я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тий. Показатель рассчитывается как отношение количества проведенных проф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и</w:t>
      </w: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лактических мероприятий к количеству проведенных контрольных мероприятий; </w:t>
      </w:r>
    </w:p>
    <w:p w:rsidR="00271B49" w:rsidRPr="00457F9B" w:rsidRDefault="00271B49" w:rsidP="00457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71B49" w:rsidRPr="00457F9B" w:rsidRDefault="00271B49" w:rsidP="00457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271B49" w:rsidRPr="00457F9B" w:rsidRDefault="00271B49" w:rsidP="00457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Прогнозировать конкретные отчетные показатели не представляется возмо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ж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 № 1520 «Об особенностях проведения в 2022 году плановых контрольных (на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зорных) мероприятий, плановых проверок в отношении субъектов малого пре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принимательства и о внесении изменений в некоторые акты</w:t>
      </w:r>
      <w:proofErr w:type="gramEnd"/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Правительства Ро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</w:t>
      </w:r>
      <w:r w:rsidRPr="00457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271B49" w:rsidRPr="00457F9B" w:rsidRDefault="00CC4057" w:rsidP="00457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достижении показателей результативности и эффективн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Программы включаются администрацией Полтавского сельского поселения в состав доклада о виде муниципального контроля в соответствии со статьей 30 Федерального закона 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государственном ко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троле (надзоре) и муниципальном контроле в Российской Федерации». </w:t>
      </w:r>
    </w:p>
    <w:p w:rsidR="00271B49" w:rsidRPr="00457F9B" w:rsidRDefault="00271B49" w:rsidP="00457F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Pr="00457F9B" w:rsidRDefault="00FD4F91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194CAA" w:rsidRPr="00457F9B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AA" w:rsidRPr="00457F9B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94CAA" w:rsidRPr="00457F9B" w:rsidRDefault="00194CAA" w:rsidP="001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Белухина</w:t>
      </w: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B8" w:rsidRPr="00457F9B" w:rsidRDefault="00BB1CB8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457F9B" w:rsidRDefault="002B4BF3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457F9B" w:rsidRDefault="002B4BF3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457F9B" w:rsidRDefault="002B4BF3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457F9B" w:rsidRDefault="002B4BF3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457F9B" w:rsidRDefault="002B4BF3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F3" w:rsidRPr="00457F9B" w:rsidRDefault="002B4BF3" w:rsidP="0045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BF3" w:rsidRPr="00457F9B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14729"/>
    <w:rsid w:val="0001168C"/>
    <w:rsid w:val="00085B58"/>
    <w:rsid w:val="0013350D"/>
    <w:rsid w:val="00154530"/>
    <w:rsid w:val="0016632D"/>
    <w:rsid w:val="00170A3D"/>
    <w:rsid w:val="00192309"/>
    <w:rsid w:val="00194CAA"/>
    <w:rsid w:val="001B1317"/>
    <w:rsid w:val="00206A19"/>
    <w:rsid w:val="00223238"/>
    <w:rsid w:val="0026386B"/>
    <w:rsid w:val="00271B49"/>
    <w:rsid w:val="002B1446"/>
    <w:rsid w:val="002B4BF3"/>
    <w:rsid w:val="002B55BB"/>
    <w:rsid w:val="002C2E22"/>
    <w:rsid w:val="002C76BA"/>
    <w:rsid w:val="0031306A"/>
    <w:rsid w:val="003262B9"/>
    <w:rsid w:val="00337D98"/>
    <w:rsid w:val="00381C05"/>
    <w:rsid w:val="003F292F"/>
    <w:rsid w:val="00414743"/>
    <w:rsid w:val="004567D9"/>
    <w:rsid w:val="00457F9B"/>
    <w:rsid w:val="004F58D2"/>
    <w:rsid w:val="005024D4"/>
    <w:rsid w:val="005217B3"/>
    <w:rsid w:val="005452B9"/>
    <w:rsid w:val="00620618"/>
    <w:rsid w:val="00635EFC"/>
    <w:rsid w:val="00651F82"/>
    <w:rsid w:val="006609F9"/>
    <w:rsid w:val="006809A4"/>
    <w:rsid w:val="006A6386"/>
    <w:rsid w:val="006A69C5"/>
    <w:rsid w:val="00770B15"/>
    <w:rsid w:val="007A005F"/>
    <w:rsid w:val="007B5C03"/>
    <w:rsid w:val="007B7FB1"/>
    <w:rsid w:val="00827B9A"/>
    <w:rsid w:val="00850AFB"/>
    <w:rsid w:val="00891AB6"/>
    <w:rsid w:val="009019E0"/>
    <w:rsid w:val="00902577"/>
    <w:rsid w:val="00933691"/>
    <w:rsid w:val="009855DB"/>
    <w:rsid w:val="009A5C34"/>
    <w:rsid w:val="00A07857"/>
    <w:rsid w:val="00A44194"/>
    <w:rsid w:val="00A7500D"/>
    <w:rsid w:val="00A7599C"/>
    <w:rsid w:val="00B51ABB"/>
    <w:rsid w:val="00BA3709"/>
    <w:rsid w:val="00BB1CB8"/>
    <w:rsid w:val="00C317B5"/>
    <w:rsid w:val="00C645D7"/>
    <w:rsid w:val="00C76507"/>
    <w:rsid w:val="00C84715"/>
    <w:rsid w:val="00CC4057"/>
    <w:rsid w:val="00CE49C0"/>
    <w:rsid w:val="00D70F86"/>
    <w:rsid w:val="00DB12AE"/>
    <w:rsid w:val="00DC1E31"/>
    <w:rsid w:val="00DC6AB3"/>
    <w:rsid w:val="00DC6CF3"/>
    <w:rsid w:val="00E508BC"/>
    <w:rsid w:val="00ED6872"/>
    <w:rsid w:val="00EF564D"/>
    <w:rsid w:val="00F14729"/>
    <w:rsid w:val="00F5237F"/>
    <w:rsid w:val="00F634C2"/>
    <w:rsid w:val="00F944A6"/>
    <w:rsid w:val="00FA5AF2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D7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2638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Emphasis"/>
    <w:qFormat/>
    <w:rsid w:val="00271B49"/>
    <w:rPr>
      <w:i/>
      <w:iCs/>
    </w:rPr>
  </w:style>
  <w:style w:type="character" w:customStyle="1" w:styleId="ConsPlusNormal1">
    <w:name w:val="ConsPlusNormal1"/>
    <w:locked/>
    <w:rsid w:val="00271B4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4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71B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DB1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D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C44B-4075-443C-8584-0AEB06A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GKH-2</cp:lastModifiedBy>
  <cp:revision>27</cp:revision>
  <cp:lastPrinted>2021-10-26T10:00:00Z</cp:lastPrinted>
  <dcterms:created xsi:type="dcterms:W3CDTF">2021-10-21T07:37:00Z</dcterms:created>
  <dcterms:modified xsi:type="dcterms:W3CDTF">2021-10-26T11:28:00Z</dcterms:modified>
</cp:coreProperties>
</file>