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6F3F05" w:rsidRDefault="006F3F05" w:rsidP="00620618">
      <w:pPr>
        <w:pStyle w:val="a6"/>
        <w:suppressAutoHyphens/>
        <w:rPr>
          <w:sz w:val="32"/>
          <w:szCs w:val="32"/>
        </w:rPr>
      </w:pPr>
    </w:p>
    <w:p w:rsidR="00CE49C0" w:rsidRDefault="006F3F05" w:rsidP="006F3F05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3D55" w:rsidRPr="00620618" w:rsidRDefault="002D3D5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6F3F05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________                                                                                               </w:t>
      </w:r>
      <w:r w:rsidR="00CE49C0" w:rsidRPr="0062061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______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</w:t>
      </w: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</w:p>
    <w:p w:rsidR="00071AC1" w:rsidRP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</w:t>
      </w:r>
    </w:p>
    <w:p w:rsidR="006F3F05" w:rsidRPr="00071AC1" w:rsidRDefault="006F3F05" w:rsidP="0007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F05" w:rsidRPr="00071AC1" w:rsidRDefault="00071AC1" w:rsidP="0007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Федерации,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Об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F05" w:rsidRPr="00071AC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       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3F05" w:rsidRPr="00071A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5" w:rsidRPr="00071AC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ю:</w:t>
      </w:r>
    </w:p>
    <w:p w:rsidR="006F3F05" w:rsidRPr="00071AC1" w:rsidRDefault="00071AC1" w:rsidP="00071A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и муниципальных унитарных предприятий Полтавского сельского поселения Красноармейского района и представления указанными лицами данной информации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AC1" w:rsidRPr="00977EE9" w:rsidRDefault="00071AC1" w:rsidP="00071AC1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EE9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071AC1" w:rsidRPr="00977EE9" w:rsidRDefault="00071AC1" w:rsidP="00071AC1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071AC1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EE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071AC1" w:rsidRPr="00977EE9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071AC1" w:rsidP="00071AC1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муниципальных унитарных предприятий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</w:p>
    <w:p w:rsidR="00736C38" w:rsidRPr="00A91464" w:rsidRDefault="00A91464" w:rsidP="00A91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64">
        <w:rPr>
          <w:rFonts w:ascii="Times New Roman" w:hAnsi="Times New Roman" w:cs="Times New Roman"/>
          <w:b/>
          <w:sz w:val="28"/>
          <w:szCs w:val="28"/>
        </w:rPr>
        <w:t>и представления указанными лицами данной информации</w:t>
      </w: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</w:t>
      </w:r>
      <w:r w:rsidRPr="00A91464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46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предприятия</w:t>
      </w:r>
      <w:r w:rsidRPr="00A91464">
        <w:rPr>
          <w:rFonts w:ascii="Times New Roman" w:hAnsi="Times New Roman" w:cs="Times New Roman"/>
          <w:sz w:val="28"/>
          <w:szCs w:val="28"/>
        </w:rPr>
        <w:t xml:space="preserve">) и представления указанными лицами данной информации в соответствии с Трудовым </w:t>
      </w:r>
      <w:hyperlink r:id="rId7" w:history="1">
        <w:r w:rsidRPr="00A914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2. Показатель среднемесячной заработной платы за отчетный год исчисляется в соответствии со </w:t>
      </w:r>
      <w:hyperlink r:id="rId8" w:history="1">
        <w:r w:rsidRPr="00A9146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учетом особенностей порядка исчисления средней заработной платы, утвержденных </w:t>
      </w:r>
      <w:hyperlink r:id="rId9" w:history="1">
        <w:r w:rsidRPr="00A914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</w:t>
      </w:r>
      <w:r>
        <w:rPr>
          <w:rFonts w:ascii="Times New Roman" w:hAnsi="Times New Roman" w:cs="Times New Roman"/>
          <w:sz w:val="28"/>
          <w:szCs w:val="28"/>
        </w:rPr>
        <w:t>№ 922 «</w:t>
      </w:r>
      <w:r w:rsidRPr="00A91464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3. В составе информации, подлежащей размещению в сети Интернет, указываются полное наименование учреждения или предприятия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занимаемая должность, фамилия, имя и отчество лица, в отношении которого размещается информация.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4. Информация о рассчитываемой за календарный год среднемесячной заработной плате руководителей, их заместителей, главных бухгалтеров учреждений, предприятий </w:t>
      </w:r>
      <w:r w:rsidR="00FF2384">
        <w:rPr>
          <w:rFonts w:ascii="Times New Roman" w:hAnsi="Times New Roman" w:cs="Times New Roman"/>
          <w:sz w:val="28"/>
          <w:szCs w:val="28"/>
        </w:rPr>
        <w:t>станицы Полтавской</w:t>
      </w:r>
      <w:r w:rsidRPr="00A91464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на официальном сайте администрации </w:t>
      </w:r>
      <w:r w:rsidR="00FF238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 на официальных сайтах учреждений,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0" w:tooltip="Информация" w:history="1">
        <w:r w:rsidRPr="00FF238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представляется руководителями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ежегодно, не позднее 10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отчетным, в письменном и электронном виде по форме согласно приложению к </w:t>
      </w:r>
      <w:r w:rsidRPr="00A91464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ar44" w:tooltip="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й округ город-курорт Сочи Краснодарского края (далее соответственно - учреждения, предприятия города Сочи) и представления указанными лицами данной информации в соответствии с Трудовым кодексом Российской Федерации." w:history="1">
        <w:r w:rsidRPr="00FF23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н</w:t>
      </w:r>
      <w:r w:rsidRPr="00A91464">
        <w:rPr>
          <w:rFonts w:ascii="Times New Roman" w:hAnsi="Times New Roman" w:cs="Times New Roman"/>
          <w:sz w:val="28"/>
          <w:szCs w:val="28"/>
        </w:rPr>
        <w:t>астоящего Порядка, размещается в сети Интернет</w:t>
      </w:r>
      <w:r w:rsidR="00FF23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не позднее 15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размещения информации возлагается на </w:t>
      </w:r>
      <w:r w:rsidR="00FF2384">
        <w:rPr>
          <w:rFonts w:ascii="Times New Roman" w:hAnsi="Times New Roman" w:cs="Times New Roman"/>
          <w:sz w:val="28"/>
          <w:szCs w:val="28"/>
        </w:rPr>
        <w:t>финансовой отдел администрации 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, осуществляющий полномочия собственника имущества по координации, контролю и регулированию деятельности подведомственных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8. Ответственность за своевременность представления, полноту и достоверность представляемой информации возлагается на руководителей муниципальных учреждений и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В составе размещаемой на официальном сайте администрации </w:t>
      </w:r>
      <w:r w:rsidR="00FF238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заместителей, главных бухгалтеров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а также сведения, отнесенные к государственной тайне, или сведения конфиденциального характера.</w:t>
      </w:r>
      <w:proofErr w:type="gramEnd"/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отдела,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F2384" w:rsidRPr="00FF2384" w:rsidRDefault="00FF238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Н.В. Галушко</w:t>
      </w:r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A9146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 Порядку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размещения информации о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среднемесячной заработной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плате руководителей,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бухгалтеров муниципальных</w:t>
      </w:r>
      <w:r w:rsidR="00FF2384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A91464" w:rsidRPr="00FF2384" w:rsidRDefault="00FF238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A91464" w:rsidRPr="00FF2384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указанными лицами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информации</w:t>
      </w:r>
    </w:p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3968"/>
      </w:tblGrid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80"/>
            <w:bookmarkEnd w:id="0"/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о среднемесячной заработной плате руководителей, их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заместителей и главных бухгалтеров за календарный 20__ год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20__ год</w:t>
            </w: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отдела,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A91464" w:rsidRPr="00FF2384" w:rsidRDefault="00FF238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Н.В. Галушко</w:t>
      </w:r>
    </w:p>
    <w:p w:rsidR="00A205B9" w:rsidRPr="00FF2384" w:rsidRDefault="00A205B9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A205B9" w:rsidRDefault="00A91464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716F"/>
    <w:rsid w:val="00071AC1"/>
    <w:rsid w:val="000804DB"/>
    <w:rsid w:val="00085B58"/>
    <w:rsid w:val="00086234"/>
    <w:rsid w:val="00192309"/>
    <w:rsid w:val="001B734A"/>
    <w:rsid w:val="002B1446"/>
    <w:rsid w:val="002B4BF3"/>
    <w:rsid w:val="002D3D55"/>
    <w:rsid w:val="002D74C3"/>
    <w:rsid w:val="00337D98"/>
    <w:rsid w:val="00381C05"/>
    <w:rsid w:val="00383A94"/>
    <w:rsid w:val="00461682"/>
    <w:rsid w:val="00463F13"/>
    <w:rsid w:val="00474A0A"/>
    <w:rsid w:val="005024D4"/>
    <w:rsid w:val="005A6974"/>
    <w:rsid w:val="005D4E7D"/>
    <w:rsid w:val="005F7D24"/>
    <w:rsid w:val="00620618"/>
    <w:rsid w:val="00635EFC"/>
    <w:rsid w:val="006A6386"/>
    <w:rsid w:val="006E238F"/>
    <w:rsid w:val="006F3F05"/>
    <w:rsid w:val="00736C38"/>
    <w:rsid w:val="007A005F"/>
    <w:rsid w:val="007A5769"/>
    <w:rsid w:val="007B7FB1"/>
    <w:rsid w:val="00827B9A"/>
    <w:rsid w:val="0085534B"/>
    <w:rsid w:val="00902577"/>
    <w:rsid w:val="009044F2"/>
    <w:rsid w:val="00977EE9"/>
    <w:rsid w:val="009855DB"/>
    <w:rsid w:val="009E4ADE"/>
    <w:rsid w:val="009F4583"/>
    <w:rsid w:val="00A205B9"/>
    <w:rsid w:val="00A23F37"/>
    <w:rsid w:val="00A91464"/>
    <w:rsid w:val="00BA3709"/>
    <w:rsid w:val="00BB1CB8"/>
    <w:rsid w:val="00C12AE8"/>
    <w:rsid w:val="00C317B5"/>
    <w:rsid w:val="00C37A58"/>
    <w:rsid w:val="00C765DB"/>
    <w:rsid w:val="00C8391F"/>
    <w:rsid w:val="00CE49C0"/>
    <w:rsid w:val="00CE58D0"/>
    <w:rsid w:val="00D70F86"/>
    <w:rsid w:val="00DC1E31"/>
    <w:rsid w:val="00DC6AB3"/>
    <w:rsid w:val="00DD2E3A"/>
    <w:rsid w:val="00DD30A7"/>
    <w:rsid w:val="00E4439F"/>
    <w:rsid w:val="00E508BC"/>
    <w:rsid w:val="00EC54DF"/>
    <w:rsid w:val="00EF09D3"/>
    <w:rsid w:val="00F14729"/>
    <w:rsid w:val="00F5237F"/>
    <w:rsid w:val="00F944A6"/>
    <w:rsid w:val="00FD393C"/>
    <w:rsid w:val="00FD4F91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6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F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7.08.2022&amp;dst=100948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2040&amp;date=17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08761&amp;date=17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D99B-B44B-4563-9022-110F097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2</cp:revision>
  <cp:lastPrinted>2022-08-19T04:03:00Z</cp:lastPrinted>
  <dcterms:created xsi:type="dcterms:W3CDTF">2022-08-19T04:03:00Z</dcterms:created>
  <dcterms:modified xsi:type="dcterms:W3CDTF">2022-08-19T04:03:00Z</dcterms:modified>
</cp:coreProperties>
</file>