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6F3F05" w:rsidRDefault="006F3F05" w:rsidP="00620618">
      <w:pPr>
        <w:pStyle w:val="a6"/>
        <w:suppressAutoHyphens/>
        <w:rPr>
          <w:sz w:val="32"/>
          <w:szCs w:val="32"/>
        </w:rPr>
      </w:pPr>
    </w:p>
    <w:p w:rsidR="002D3D55" w:rsidRPr="00620618" w:rsidRDefault="002D3D55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6F3F05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CE49C0" w:rsidRPr="00620618">
        <w:rPr>
          <w:b w:val="0"/>
          <w:bCs w:val="0"/>
          <w:sz w:val="28"/>
        </w:rPr>
        <w:t>т</w:t>
      </w:r>
      <w:r w:rsidR="00A36002">
        <w:rPr>
          <w:b w:val="0"/>
          <w:bCs w:val="0"/>
          <w:sz w:val="28"/>
        </w:rPr>
        <w:t xml:space="preserve"> 26.08.2022</w:t>
      </w:r>
      <w:r>
        <w:rPr>
          <w:b w:val="0"/>
          <w:bCs w:val="0"/>
          <w:sz w:val="28"/>
        </w:rPr>
        <w:t xml:space="preserve">                                                                                             </w:t>
      </w:r>
      <w:r w:rsidR="00290850">
        <w:rPr>
          <w:b w:val="0"/>
          <w:bCs w:val="0"/>
          <w:sz w:val="28"/>
        </w:rPr>
        <w:t xml:space="preserve">       </w:t>
      </w:r>
      <w:bookmarkStart w:id="0" w:name="_GoBack"/>
      <w:bookmarkEnd w:id="0"/>
      <w:r w:rsidR="00CE49C0" w:rsidRPr="00620618">
        <w:rPr>
          <w:b w:val="0"/>
          <w:bCs w:val="0"/>
          <w:sz w:val="28"/>
        </w:rPr>
        <w:t xml:space="preserve">№ </w:t>
      </w:r>
      <w:r w:rsidR="00A36002">
        <w:rPr>
          <w:b w:val="0"/>
          <w:bCs w:val="0"/>
          <w:sz w:val="28"/>
        </w:rPr>
        <w:t>202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AC1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информации о среднемесячной заработной плате руководителей, их заместителей  и главных бухгалтеров муниципальных казенных, бюджетных и автономных учреждений </w:t>
      </w:r>
    </w:p>
    <w:p w:rsidR="00071AC1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 xml:space="preserve">и муниципальных унитарных предприятий </w:t>
      </w:r>
    </w:p>
    <w:p w:rsidR="00071AC1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</w:p>
    <w:p w:rsidR="00071AC1" w:rsidRPr="00071AC1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и представления указанными лицами данной информации</w:t>
      </w:r>
    </w:p>
    <w:p w:rsidR="006F3F05" w:rsidRPr="00071AC1" w:rsidRDefault="006F3F05" w:rsidP="00071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F05" w:rsidRPr="00071AC1" w:rsidRDefault="00071AC1" w:rsidP="0007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Федерации, Федеральным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F05" w:rsidRPr="0007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="006F3F05" w:rsidRPr="00071AC1">
        <w:rPr>
          <w:rFonts w:ascii="Times New Roman" w:hAnsi="Times New Roman" w:cs="Times New Roman"/>
          <w:sz w:val="28"/>
          <w:szCs w:val="28"/>
        </w:rPr>
        <w:t xml:space="preserve">Об общих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F05" w:rsidRPr="00071AC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        </w:t>
      </w:r>
      <w:r w:rsidR="006F3F05" w:rsidRPr="00071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F05" w:rsidRPr="00071AC1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ю:</w:t>
      </w:r>
    </w:p>
    <w:p w:rsidR="006F3F05" w:rsidRPr="00071AC1" w:rsidRDefault="00071AC1" w:rsidP="00071AC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Pr="00071AC1">
        <w:rPr>
          <w:rFonts w:ascii="Times New Roman" w:hAnsi="Times New Roman" w:cs="Times New Roman"/>
          <w:b w:val="0"/>
          <w:sz w:val="28"/>
          <w:szCs w:val="28"/>
        </w:rPr>
        <w:t>размещения информации о среднемесячной заработной плате руководителей, их заместителей  и главных бухгалтеров муниципальных казенных, бюджетных и автономных учреждений и муниципальных унитарных предприятий Полтавского сельского поселения Красноармейского района и представления указанными лицами данной информации</w:t>
      </w:r>
      <w:r w:rsidRPr="00071AC1"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b w:val="0"/>
          <w:sz w:val="28"/>
          <w:szCs w:val="28"/>
        </w:rPr>
        <w:t>(прил</w:t>
      </w:r>
      <w:r>
        <w:rPr>
          <w:rFonts w:ascii="Times New Roman" w:hAnsi="Times New Roman" w:cs="Times New Roman"/>
          <w:b w:val="0"/>
          <w:sz w:val="28"/>
          <w:szCs w:val="28"/>
        </w:rPr>
        <w:t>ожение</w:t>
      </w:r>
      <w:r w:rsidR="006F3F05" w:rsidRPr="00071AC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71AC1" w:rsidRPr="00977EE9" w:rsidRDefault="00071AC1" w:rsidP="00071AC1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7EE9">
        <w:rPr>
          <w:rFonts w:ascii="Times New Roman" w:hAnsi="Times New Roman" w:cs="Times New Roman"/>
          <w:sz w:val="28"/>
          <w:szCs w:val="28"/>
        </w:rPr>
        <w:t>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071AC1" w:rsidRPr="00977EE9" w:rsidRDefault="00071AC1" w:rsidP="00071AC1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7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977EE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977EE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071AC1" w:rsidRDefault="00071AC1" w:rsidP="00071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7EE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977EE9">
        <w:rPr>
          <w:rFonts w:ascii="Times New Roman" w:hAnsi="Times New Roman" w:cs="Times New Roman"/>
          <w:sz w:val="28"/>
          <w:szCs w:val="28"/>
        </w:rPr>
        <w:t>.</w:t>
      </w:r>
    </w:p>
    <w:p w:rsidR="00071AC1" w:rsidRPr="00977EE9" w:rsidRDefault="00071AC1" w:rsidP="00071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620618" w:rsidRDefault="0062061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BC4D5D" w:rsidRDefault="00BC4D5D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A36002" w:rsidP="00071AC1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26.08.2022г.</w:t>
            </w:r>
            <w:r w:rsidR="006E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D0" w:rsidRDefault="0085534B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91464" w:rsidRDefault="00A91464" w:rsidP="00A91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руководителей, их заместителей  и главных бухгалтеров муниципальных казенных, бюджетных и автономных учреждений</w:t>
      </w:r>
    </w:p>
    <w:p w:rsidR="00A91464" w:rsidRDefault="00A91464" w:rsidP="00A91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и муниципальных унитарных предприятий</w:t>
      </w:r>
    </w:p>
    <w:p w:rsidR="00A91464" w:rsidRDefault="00A91464" w:rsidP="00A91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</w:p>
    <w:p w:rsidR="00736C38" w:rsidRPr="00A91464" w:rsidRDefault="00A91464" w:rsidP="00A914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64">
        <w:rPr>
          <w:rFonts w:ascii="Times New Roman" w:hAnsi="Times New Roman" w:cs="Times New Roman"/>
          <w:b/>
          <w:sz w:val="28"/>
          <w:szCs w:val="28"/>
        </w:rPr>
        <w:t>и представления указанными лицами данной информации</w:t>
      </w:r>
    </w:p>
    <w:p w:rsidR="00A91464" w:rsidRDefault="00A91464" w:rsidP="0000716F">
      <w:pPr>
        <w:pStyle w:val="11"/>
        <w:tabs>
          <w:tab w:val="left" w:pos="1853"/>
        </w:tabs>
        <w:ind w:left="709"/>
        <w:jc w:val="center"/>
        <w:rPr>
          <w:sz w:val="28"/>
          <w:szCs w:val="28"/>
        </w:rPr>
      </w:pPr>
    </w:p>
    <w:p w:rsidR="00A91464" w:rsidRDefault="00A91464" w:rsidP="0000716F">
      <w:pPr>
        <w:pStyle w:val="11"/>
        <w:tabs>
          <w:tab w:val="left" w:pos="1853"/>
        </w:tabs>
        <w:ind w:left="709"/>
        <w:jc w:val="center"/>
        <w:rPr>
          <w:sz w:val="28"/>
          <w:szCs w:val="28"/>
        </w:rPr>
      </w:pP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казенных, бюджетных и автономных </w:t>
      </w:r>
      <w:r w:rsidRPr="00A91464">
        <w:rPr>
          <w:rFonts w:ascii="Times New Roman" w:hAnsi="Times New Roman" w:cs="Times New Roman"/>
          <w:sz w:val="28"/>
          <w:szCs w:val="28"/>
        </w:rPr>
        <w:t xml:space="preserve">учреждений и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146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предприятия</w:t>
      </w:r>
      <w:r w:rsidRPr="00A91464">
        <w:rPr>
          <w:rFonts w:ascii="Times New Roman" w:hAnsi="Times New Roman" w:cs="Times New Roman"/>
          <w:sz w:val="28"/>
          <w:szCs w:val="28"/>
        </w:rPr>
        <w:t xml:space="preserve">) и представления указанными лицами данной информации в соответствии с Трудовым </w:t>
      </w:r>
      <w:hyperlink r:id="rId8" w:history="1">
        <w:r w:rsidRPr="00A914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2. Показатель среднемесячной заработной платы за отчетный год исчисляется в соответствии со </w:t>
      </w:r>
      <w:hyperlink r:id="rId9" w:history="1">
        <w:r w:rsidRPr="00A91464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 учетом особенностей порядка исчисления средней заработной платы, утвержденных </w:t>
      </w:r>
      <w:hyperlink r:id="rId10" w:history="1">
        <w:r w:rsidRPr="00A914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декабря 2007 года </w:t>
      </w:r>
      <w:r>
        <w:rPr>
          <w:rFonts w:ascii="Times New Roman" w:hAnsi="Times New Roman" w:cs="Times New Roman"/>
          <w:sz w:val="28"/>
          <w:szCs w:val="28"/>
        </w:rPr>
        <w:t>№ 922 «</w:t>
      </w:r>
      <w:r w:rsidRPr="00A91464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464">
        <w:rPr>
          <w:rFonts w:ascii="Times New Roman" w:hAnsi="Times New Roman" w:cs="Times New Roman"/>
          <w:sz w:val="28"/>
          <w:szCs w:val="28"/>
        </w:rPr>
        <w:t>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3. В составе информации, подлежащей размещению в сети Интернет, указываются полное наименование учреждения или предприятия </w:t>
      </w:r>
      <w:r w:rsidR="00DD2E3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, занимаемая должность, фамилия, имя и отчество лица, в отношении которого размещается информация.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4. Информация о рассчитываемой за календарный год среднемесячной заработной плате руководителей, их заместителей, главных бухгалтеров учреждений, предприятий </w:t>
      </w:r>
      <w:r w:rsidR="00FF2384">
        <w:rPr>
          <w:rFonts w:ascii="Times New Roman" w:hAnsi="Times New Roman" w:cs="Times New Roman"/>
          <w:sz w:val="28"/>
          <w:szCs w:val="28"/>
        </w:rPr>
        <w:t>станицы Полтавской</w:t>
      </w:r>
      <w:r w:rsidRPr="00A91464">
        <w:rPr>
          <w:rFonts w:ascii="Times New Roman" w:hAnsi="Times New Roman" w:cs="Times New Roman"/>
          <w:sz w:val="28"/>
          <w:szCs w:val="28"/>
        </w:rPr>
        <w:t xml:space="preserve"> размещается в сети Интернет на официальном сайте администрации </w:t>
      </w:r>
      <w:r w:rsidR="00FF238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и на официальных сайтах учреждений, предприятий.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80" w:tooltip="Информация" w:history="1">
        <w:r w:rsidRPr="00FF238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FF2384">
        <w:rPr>
          <w:rFonts w:ascii="Times New Roman" w:hAnsi="Times New Roman" w:cs="Times New Roman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t xml:space="preserve">представляется руководителями муниципальных учреждений и предприятий </w:t>
      </w:r>
      <w:r w:rsidR="00DD2E3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ежегодно, не позднее 10 мая года, следующего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1464">
        <w:rPr>
          <w:rFonts w:ascii="Times New Roman" w:hAnsi="Times New Roman" w:cs="Times New Roman"/>
          <w:sz w:val="28"/>
          <w:szCs w:val="28"/>
        </w:rPr>
        <w:t xml:space="preserve"> отчетным, в письменном и электронном виде по форме согласно приложению к </w:t>
      </w:r>
      <w:r w:rsidRPr="00A91464"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6. Информация, предусмотренная </w:t>
      </w:r>
      <w:hyperlink w:anchor="Par44" w:tooltip="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" w:history="1">
        <w:r w:rsidRPr="00FF238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F2384">
        <w:rPr>
          <w:rFonts w:ascii="Times New Roman" w:hAnsi="Times New Roman" w:cs="Times New Roman"/>
          <w:sz w:val="28"/>
          <w:szCs w:val="28"/>
        </w:rPr>
        <w:t xml:space="preserve"> н</w:t>
      </w:r>
      <w:r w:rsidRPr="00A91464">
        <w:rPr>
          <w:rFonts w:ascii="Times New Roman" w:hAnsi="Times New Roman" w:cs="Times New Roman"/>
          <w:sz w:val="28"/>
          <w:szCs w:val="28"/>
        </w:rPr>
        <w:t>астоящего Порядка, размещается в сети Интернет</w:t>
      </w:r>
      <w:r w:rsidR="00FF238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не позднее 15 мая года, следующего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146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7. Ответственность за своевременность размещения информации возлагается на </w:t>
      </w:r>
      <w:r w:rsidR="00E739A2">
        <w:rPr>
          <w:rFonts w:ascii="Times New Roman" w:hAnsi="Times New Roman" w:cs="Times New Roman"/>
          <w:sz w:val="28"/>
          <w:szCs w:val="28"/>
        </w:rPr>
        <w:t>общий</w:t>
      </w:r>
      <w:r w:rsidR="00FF2384">
        <w:rPr>
          <w:rFonts w:ascii="Times New Roman" w:hAnsi="Times New Roman" w:cs="Times New Roman"/>
          <w:sz w:val="28"/>
          <w:szCs w:val="28"/>
        </w:rPr>
        <w:t xml:space="preserve"> отдел администрации 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, осуществляющий полномочия собственника имущества по координации, контролю и регулированию деятельности подведомственных муниципальных учреждений и предприятий </w:t>
      </w:r>
      <w:r w:rsidR="00DD2E3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>8. Ответственность за своевременность представления, полноту и достоверность представляемой информации возлагается на руководителей муниципальных учреждений и предприятий.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 xml:space="preserve">В составе размещаемой на официальном сайте администрации </w:t>
      </w:r>
      <w:r w:rsidR="00FF238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их заместителей, главных бухгалтеров муниципальных учреждений и предприятий </w:t>
      </w:r>
      <w:r w:rsidR="00DD2E3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, а также сведения, отнесенные к государственной тайне, или сведения конфиденциального характера.</w:t>
      </w:r>
      <w:proofErr w:type="gramEnd"/>
    </w:p>
    <w:p w:rsidR="00A91464" w:rsidRDefault="00A9146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739A2">
        <w:rPr>
          <w:rFonts w:ascii="Times New Roman" w:hAnsi="Times New Roman" w:cs="Times New Roman"/>
          <w:sz w:val="28"/>
          <w:szCs w:val="28"/>
        </w:rPr>
        <w:t>общего</w:t>
      </w:r>
      <w:r w:rsidRPr="00FF2384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FF2384" w:rsidRPr="00FF2384" w:rsidRDefault="00FF238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</w:t>
      </w:r>
      <w:r w:rsidR="00E739A2">
        <w:rPr>
          <w:rFonts w:ascii="Times New Roman" w:hAnsi="Times New Roman" w:cs="Times New Roman"/>
          <w:sz w:val="28"/>
          <w:szCs w:val="28"/>
        </w:rPr>
        <w:t>М.А.Соколовская</w:t>
      </w:r>
    </w:p>
    <w:p w:rsidR="00A91464" w:rsidRDefault="00A9146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Pr="00A9146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464" w:rsidRPr="00A91464" w:rsidRDefault="00A9146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464" w:rsidRPr="00FF2384" w:rsidRDefault="00A91464" w:rsidP="00FF2384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к Порядку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размещения информации о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среднемесячной заработной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плате руководителей,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их заместителей и главных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бухгалтеров муниципальных</w:t>
      </w:r>
      <w:r w:rsidR="00FF2384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учреждений и муниципальных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A91464" w:rsidRPr="00FF2384" w:rsidRDefault="00FF238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A91464" w:rsidRPr="00FF2384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64" w:rsidRPr="00FF2384">
        <w:rPr>
          <w:rFonts w:ascii="Times New Roman" w:hAnsi="Times New Roman" w:cs="Times New Roman"/>
          <w:sz w:val="28"/>
          <w:szCs w:val="28"/>
        </w:rPr>
        <w:t>указанными лицами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64" w:rsidRPr="00FF2384">
        <w:rPr>
          <w:rFonts w:ascii="Times New Roman" w:hAnsi="Times New Roman" w:cs="Times New Roman"/>
          <w:sz w:val="28"/>
          <w:szCs w:val="28"/>
        </w:rPr>
        <w:t>информации</w:t>
      </w:r>
    </w:p>
    <w:p w:rsidR="00A91464" w:rsidRPr="00FF2384" w:rsidRDefault="00A9146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3968"/>
      </w:tblGrid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80"/>
            <w:bookmarkEnd w:id="1"/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о среднемесячной заработной плате руководителей, их</w:t>
            </w:r>
          </w:p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заместителей и главных бухгалтеров за календарный 20__ год</w:t>
            </w:r>
          </w:p>
        </w:tc>
      </w:tr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организации)</w:t>
            </w:r>
          </w:p>
        </w:tc>
      </w:tr>
      <w:tr w:rsidR="00A91464" w:rsidRPr="00FF2384" w:rsidTr="003C3177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20__ год</w:t>
            </w:r>
          </w:p>
        </w:tc>
      </w:tr>
      <w:tr w:rsidR="00A91464" w:rsidRPr="00FF2384" w:rsidTr="003C31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968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A91464" w:rsidRPr="00FF2384" w:rsidTr="003C3177"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968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A91464" w:rsidRPr="00FF2384" w:rsidRDefault="00A9146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2" w:rsidRPr="00FF2384" w:rsidRDefault="00E739A2" w:rsidP="00E7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FF2384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E739A2" w:rsidRPr="00FF2384" w:rsidRDefault="00E739A2" w:rsidP="00E7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739A2" w:rsidRPr="00FF2384" w:rsidRDefault="00E739A2" w:rsidP="00E7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739A2" w:rsidRPr="00FF2384" w:rsidRDefault="00E739A2" w:rsidP="00E73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М.А.Соколовская</w:t>
      </w:r>
    </w:p>
    <w:p w:rsidR="00A205B9" w:rsidRPr="00FF2384" w:rsidRDefault="00A205B9" w:rsidP="00FF2384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91464" w:rsidRPr="00FF2384" w:rsidRDefault="00A91464" w:rsidP="00FF2384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91464" w:rsidRPr="00A205B9" w:rsidRDefault="00A91464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25A7127"/>
    <w:multiLevelType w:val="hybridMultilevel"/>
    <w:tmpl w:val="6B7624F8"/>
    <w:lvl w:ilvl="0" w:tplc="C656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EA3DDE"/>
    <w:multiLevelType w:val="hybridMultilevel"/>
    <w:tmpl w:val="388EF330"/>
    <w:lvl w:ilvl="0" w:tplc="30CE9436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AF4C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7896B2B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EB76C976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58DEAF1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5409E1A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CFB2718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977CF16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B423756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7">
    <w:nsid w:val="12F27CE9"/>
    <w:multiLevelType w:val="multilevel"/>
    <w:tmpl w:val="B13A7822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0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8">
    <w:nsid w:val="1AA44550"/>
    <w:multiLevelType w:val="hybridMultilevel"/>
    <w:tmpl w:val="972E41BC"/>
    <w:lvl w:ilvl="0" w:tplc="30E65940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010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3FDA10E4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486E37B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7C0665D8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A684B79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DA801064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0888A0DE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DCB83B7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9">
    <w:nsid w:val="2D8514D7"/>
    <w:multiLevelType w:val="multilevel"/>
    <w:tmpl w:val="1D6E5D0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10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83E6EAF"/>
    <w:multiLevelType w:val="hybridMultilevel"/>
    <w:tmpl w:val="049AECB6"/>
    <w:lvl w:ilvl="0" w:tplc="F0B0276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38EB5700"/>
    <w:multiLevelType w:val="multilevel"/>
    <w:tmpl w:val="89D08752"/>
    <w:lvl w:ilvl="0">
      <w:start w:val="3"/>
      <w:numFmt w:val="decimal"/>
      <w:lvlText w:val="%1"/>
      <w:lvlJc w:val="left"/>
      <w:pPr>
        <w:ind w:left="13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8"/>
      </w:pPr>
      <w:rPr>
        <w:rFonts w:hint="default"/>
        <w:lang w:val="ru-RU" w:eastAsia="en-US" w:bidi="ar-SA"/>
      </w:rPr>
    </w:lvl>
  </w:abstractNum>
  <w:abstractNum w:abstractNumId="13">
    <w:nsid w:val="3E643BD2"/>
    <w:multiLevelType w:val="hybridMultilevel"/>
    <w:tmpl w:val="67966590"/>
    <w:lvl w:ilvl="0" w:tplc="E2D49698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8E2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2D6852E8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F6A80F44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05F2501A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5B7C034E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3C5031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491E658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0F61092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4">
    <w:nsid w:val="44A77601"/>
    <w:multiLevelType w:val="multilevel"/>
    <w:tmpl w:val="CC428CA2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5">
    <w:nsid w:val="503551A8"/>
    <w:multiLevelType w:val="hybridMultilevel"/>
    <w:tmpl w:val="C8C4B754"/>
    <w:lvl w:ilvl="0" w:tplc="A10821E4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48BE6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40C649C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00E320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3B7A23AC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BF6E77A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EAB25E9E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62444EDA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5204F51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6">
    <w:nsid w:val="73D7622E"/>
    <w:multiLevelType w:val="hybridMultilevel"/>
    <w:tmpl w:val="B2AE2AFC"/>
    <w:lvl w:ilvl="0" w:tplc="8D045292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C4B4E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4F0C0BF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9456155A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875EA73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6F29476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E05A9A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BF5CD528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01880A18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7">
    <w:nsid w:val="73E56AF6"/>
    <w:multiLevelType w:val="hybridMultilevel"/>
    <w:tmpl w:val="485078EE"/>
    <w:lvl w:ilvl="0" w:tplc="E6888CD4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07F2E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7C707062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E25679FC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2716D4EA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C7E8BAEE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CC44DA96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699AB56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67EC2E86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0716F"/>
    <w:rsid w:val="00071AC1"/>
    <w:rsid w:val="000804DB"/>
    <w:rsid w:val="00085B58"/>
    <w:rsid w:val="00086234"/>
    <w:rsid w:val="00192309"/>
    <w:rsid w:val="001B734A"/>
    <w:rsid w:val="00290850"/>
    <w:rsid w:val="002B1446"/>
    <w:rsid w:val="002B4BF3"/>
    <w:rsid w:val="002D3D55"/>
    <w:rsid w:val="002D74C3"/>
    <w:rsid w:val="00337D98"/>
    <w:rsid w:val="00381C05"/>
    <w:rsid w:val="00383A94"/>
    <w:rsid w:val="00461682"/>
    <w:rsid w:val="00463F13"/>
    <w:rsid w:val="00474A0A"/>
    <w:rsid w:val="005024D4"/>
    <w:rsid w:val="005A6974"/>
    <w:rsid w:val="005D4E7D"/>
    <w:rsid w:val="005F7D24"/>
    <w:rsid w:val="00620618"/>
    <w:rsid w:val="00635EFC"/>
    <w:rsid w:val="006A6386"/>
    <w:rsid w:val="006E238F"/>
    <w:rsid w:val="006F3F05"/>
    <w:rsid w:val="00736C38"/>
    <w:rsid w:val="007A005F"/>
    <w:rsid w:val="007A5769"/>
    <w:rsid w:val="007B7FB1"/>
    <w:rsid w:val="00827B9A"/>
    <w:rsid w:val="0085534B"/>
    <w:rsid w:val="00902577"/>
    <w:rsid w:val="009044F2"/>
    <w:rsid w:val="00977EE9"/>
    <w:rsid w:val="009855DB"/>
    <w:rsid w:val="009E4ADE"/>
    <w:rsid w:val="009F4583"/>
    <w:rsid w:val="00A205B9"/>
    <w:rsid w:val="00A23F37"/>
    <w:rsid w:val="00A36002"/>
    <w:rsid w:val="00A91464"/>
    <w:rsid w:val="00BA3709"/>
    <w:rsid w:val="00BB1CB8"/>
    <w:rsid w:val="00BC4D5D"/>
    <w:rsid w:val="00C12AE8"/>
    <w:rsid w:val="00C317B5"/>
    <w:rsid w:val="00C37A58"/>
    <w:rsid w:val="00C765DB"/>
    <w:rsid w:val="00C8391F"/>
    <w:rsid w:val="00CE49C0"/>
    <w:rsid w:val="00CE58D0"/>
    <w:rsid w:val="00CF12B7"/>
    <w:rsid w:val="00D50A5E"/>
    <w:rsid w:val="00D70F86"/>
    <w:rsid w:val="00DC1E31"/>
    <w:rsid w:val="00DC6AB3"/>
    <w:rsid w:val="00DD2E3A"/>
    <w:rsid w:val="00DD30A7"/>
    <w:rsid w:val="00E4439F"/>
    <w:rsid w:val="00E508BC"/>
    <w:rsid w:val="00E739A2"/>
    <w:rsid w:val="00EC54DF"/>
    <w:rsid w:val="00EF09D3"/>
    <w:rsid w:val="00F14729"/>
    <w:rsid w:val="00F5237F"/>
    <w:rsid w:val="00F944A6"/>
    <w:rsid w:val="00FD393C"/>
    <w:rsid w:val="00FD4F91"/>
    <w:rsid w:val="00FF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24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6F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F2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2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40&amp;date=17.08.20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208761&amp;date=17.08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040&amp;date=17.08.2022&amp;dst=10094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8815-6828-4644-A4D0-8823FE59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8</cp:revision>
  <cp:lastPrinted>2022-08-26T06:51:00Z</cp:lastPrinted>
  <dcterms:created xsi:type="dcterms:W3CDTF">2022-08-19T04:03:00Z</dcterms:created>
  <dcterms:modified xsi:type="dcterms:W3CDTF">2022-08-26T11:52:00Z</dcterms:modified>
</cp:coreProperties>
</file>