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2D3D55" w:rsidRPr="00620618" w:rsidRDefault="002D3D55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6E238F">
        <w:rPr>
          <w:b w:val="0"/>
          <w:bCs w:val="0"/>
          <w:sz w:val="28"/>
        </w:rPr>
        <w:t>01.06.2022г.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</w:t>
      </w:r>
      <w:r w:rsidR="006E238F">
        <w:rPr>
          <w:b w:val="0"/>
          <w:bCs w:val="0"/>
          <w:sz w:val="28"/>
        </w:rPr>
        <w:t xml:space="preserve">     </w:t>
      </w:r>
      <w:r w:rsidR="00E4439F">
        <w:rPr>
          <w:b w:val="0"/>
          <w:bCs w:val="0"/>
          <w:sz w:val="28"/>
        </w:rPr>
        <w:t xml:space="preserve"> </w:t>
      </w:r>
      <w:r w:rsidRPr="00620618">
        <w:rPr>
          <w:b w:val="0"/>
          <w:bCs w:val="0"/>
          <w:sz w:val="28"/>
        </w:rPr>
        <w:t xml:space="preserve">№ </w:t>
      </w:r>
      <w:r w:rsidR="006E238F">
        <w:rPr>
          <w:b w:val="0"/>
          <w:bCs w:val="0"/>
          <w:sz w:val="28"/>
        </w:rPr>
        <w:t>127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74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697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предоставления субсидий, </w:t>
      </w:r>
    </w:p>
    <w:p w:rsidR="005A6974" w:rsidRDefault="005A6974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="00977EE9"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грантов 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производителям товаров, работ, услуг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7EE9" w:rsidRPr="00977EE9" w:rsidRDefault="00977EE9" w:rsidP="00977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977EE9" w:rsidRDefault="00977EE9" w:rsidP="00977E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E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A697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977EE9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№ 1492 «</w:t>
      </w:r>
      <w:r w:rsidR="005A6974" w:rsidRPr="005A697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5A6974" w:rsidRPr="005A6974">
        <w:rPr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977EE9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5A69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6C38" w:rsidRPr="00977E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36C38" w:rsidRPr="00977EE9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736C38" w:rsidRPr="00977E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977EE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977EE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E4ADE" w:rsidRPr="0000716F" w:rsidRDefault="0000716F" w:rsidP="0000716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6974" w:rsidRPr="0000716F">
        <w:rPr>
          <w:rFonts w:ascii="Times New Roman" w:hAnsi="Times New Roman" w:cs="Times New Roman"/>
          <w:sz w:val="28"/>
          <w:szCs w:val="28"/>
        </w:rPr>
        <w:t>Утвердить</w:t>
      </w:r>
      <w:r w:rsidRPr="0000716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субсидий, в том числе грантов в   форме субсидий,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производителям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работ,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E" w:rsidRPr="0000716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716F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00716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субсидий, в том числе грантов в форме субсидий,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производителям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работ,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услуг, утвержденный настоящим постановлением, не распространяется на муниципальные правовые акты, регулирующие предоставление из бюджета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:</w:t>
      </w:r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субсидий в целях реализации соглашений о </w:t>
      </w:r>
      <w:proofErr w:type="spellStart"/>
      <w:r w:rsidRPr="000071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0716F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концессионных соглашений, заключаемых в порядке определенном соответственно законодательством Российской Федерации о  </w:t>
      </w:r>
      <w:proofErr w:type="spellStart"/>
      <w:r w:rsidRPr="0000716F">
        <w:rPr>
          <w:rFonts w:ascii="Times New Roman" w:hAnsi="Times New Roman" w:cs="Times New Roman"/>
          <w:sz w:val="28"/>
          <w:szCs w:val="28"/>
        </w:rPr>
        <w:lastRenderedPageBreak/>
        <w:t>муниципально</w:t>
      </w:r>
      <w:proofErr w:type="spellEnd"/>
      <w:r w:rsidRPr="0000716F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соглашениях, предусмотренных пунктом 6 статьи 78 Бюджетного кодекса Российской Федерации;</w:t>
      </w:r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 xml:space="preserve">субсидий юридическим лицам, 100 процентов акций (долей) которых принадлежит </w:t>
      </w:r>
      <w:r>
        <w:rPr>
          <w:rFonts w:ascii="Times New Roman" w:hAnsi="Times New Roman" w:cs="Times New Roman"/>
          <w:sz w:val="28"/>
          <w:szCs w:val="28"/>
        </w:rPr>
        <w:t>Полтавскому сельскому поселению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пунктом 8 статьи 78 Бюджетного кодекса Российской Федерации;</w:t>
      </w:r>
      <w:proofErr w:type="gramEnd"/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субсидий муниципальным учреждениям, за исключением грантов в форме субсидий, предусмотренных пунктом 4 статьи 78.1 Бюджетного кодекса Российской Федерации.</w:t>
      </w:r>
    </w:p>
    <w:p w:rsidR="005A6974" w:rsidRPr="0000716F" w:rsidRDefault="0000716F" w:rsidP="0000716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39C1">
        <w:rPr>
          <w:rFonts w:ascii="Times New Roman" w:hAnsi="Times New Roman" w:cs="Times New Roman"/>
          <w:sz w:val="28"/>
          <w:szCs w:val="28"/>
        </w:rPr>
        <w:t>Ответственным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исполнителям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муниципальных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программ,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получателям</w:t>
      </w:r>
      <w:r w:rsidRPr="002D39C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межбюджетных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трансфертов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при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предоставлении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субсидий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в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работе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Порядком предоставления субсидий, в том числе грантов в форме субсидий, юридическим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лицам,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работ,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утвержденным настоящим</w:t>
      </w:r>
      <w:r w:rsidRPr="002D39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F" w:rsidRPr="00977EE9" w:rsidRDefault="005A6974" w:rsidP="0000716F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977EE9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977EE9" w:rsidRDefault="005A6974" w:rsidP="0000716F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37F" w:rsidRPr="0097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977EE9" w:rsidRDefault="005A6974" w:rsidP="00977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37F" w:rsidRPr="00977EE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6E238F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238F">
              <w:rPr>
                <w:rFonts w:ascii="Times New Roman" w:hAnsi="Times New Roman" w:cs="Times New Roman"/>
                <w:sz w:val="28"/>
                <w:szCs w:val="28"/>
              </w:rPr>
              <w:t xml:space="preserve">01.06.2022г.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E238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D0" w:rsidRDefault="0085534B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5534B" w:rsidRDefault="0085534B" w:rsidP="008553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субсидий, в том числе 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грантов 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производителям товаров, работ, услуг</w:t>
      </w:r>
    </w:p>
    <w:p w:rsid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716F" w:rsidRPr="0000716F" w:rsidRDefault="0000716F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716F">
        <w:rPr>
          <w:sz w:val="28"/>
          <w:szCs w:val="28"/>
        </w:rPr>
        <w:t>Общие</w:t>
      </w:r>
      <w:r w:rsidRPr="0000716F">
        <w:rPr>
          <w:spacing w:val="-8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положения</w:t>
      </w:r>
      <w:r w:rsidRPr="0000716F">
        <w:rPr>
          <w:spacing w:val="-1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-9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предоставлении</w:t>
      </w:r>
      <w:r w:rsidRPr="0000716F">
        <w:rPr>
          <w:spacing w:val="-10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субсидий</w:t>
      </w:r>
    </w:p>
    <w:p w:rsidR="0000716F" w:rsidRPr="0000716F" w:rsidRDefault="0000716F" w:rsidP="0000716F">
      <w:pPr>
        <w:pStyle w:val="11"/>
        <w:tabs>
          <w:tab w:val="left" w:pos="1853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tabs>
          <w:tab w:val="left" w:pos="1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00716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0716F">
          <w:rPr>
            <w:rFonts w:ascii="Times New Roman" w:hAnsi="Times New Roman" w:cs="Times New Roman"/>
            <w:sz w:val="28"/>
            <w:szCs w:val="28"/>
          </w:rPr>
          <w:t>абзацем вторым пункта 7 статьи 78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0716F">
          <w:rPr>
            <w:rFonts w:ascii="Times New Roman" w:hAnsi="Times New Roman" w:cs="Times New Roman"/>
            <w:sz w:val="28"/>
            <w:szCs w:val="28"/>
          </w:rPr>
          <w:t>абзацем третьим пункта 2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0716F">
          <w:rPr>
            <w:rFonts w:ascii="Times New Roman" w:hAnsi="Times New Roman" w:cs="Times New Roman"/>
            <w:sz w:val="28"/>
            <w:szCs w:val="28"/>
          </w:rPr>
          <w:t>абзацем вторым пункта 4 статьи 78</w:t>
        </w:r>
      </w:hyperlink>
      <w:hyperlink r:id="rId12" w:history="1">
        <w:r w:rsidRPr="0000716F">
          <w:rPr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6 октября 2003 года № 131-ФЗ «Об общих принципах организации местного  самоуправления в Российской Федерации», постановлением Правительства Российской Федерации от 18 сентября 2020 года № 1492 «Об общих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порядок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 xml:space="preserve"> по тексту – местный бюджет)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услуг.</w:t>
      </w:r>
    </w:p>
    <w:p w:rsidR="0000716F" w:rsidRPr="0000716F" w:rsidRDefault="0000716F" w:rsidP="0000716F">
      <w:pPr>
        <w:tabs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bookmark1"/>
      <w:bookmarkEnd w:id="1"/>
      <w:r w:rsidRPr="0000716F">
        <w:rPr>
          <w:rFonts w:ascii="Times New Roman" w:hAnsi="Times New Roman" w:cs="Times New Roman"/>
          <w:sz w:val="28"/>
          <w:szCs w:val="28"/>
        </w:rPr>
        <w:t>1.2. Предоставление субсидий, в том числе грантов в форме субсидий, 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производителям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 работ, услуг, в соответствии с настоящим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Порядком,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целях: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а)</w:t>
      </w:r>
      <w:r w:rsidRPr="0000716F">
        <w:rPr>
          <w:spacing w:val="-4"/>
          <w:sz w:val="28"/>
          <w:szCs w:val="28"/>
        </w:rPr>
        <w:t xml:space="preserve"> </w:t>
      </w:r>
      <w:r w:rsidRPr="0000716F">
        <w:rPr>
          <w:sz w:val="28"/>
          <w:szCs w:val="28"/>
        </w:rPr>
        <w:t>возмещения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недополученных</w:t>
      </w:r>
      <w:r w:rsidRPr="0000716F">
        <w:rPr>
          <w:spacing w:val="-4"/>
          <w:sz w:val="28"/>
          <w:szCs w:val="28"/>
        </w:rPr>
        <w:t xml:space="preserve"> </w:t>
      </w:r>
      <w:r w:rsidRPr="0000716F">
        <w:rPr>
          <w:sz w:val="28"/>
          <w:szCs w:val="28"/>
        </w:rPr>
        <w:t>доходов;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б) финансового обеспечения (возмещения) затрат;</w:t>
      </w:r>
    </w:p>
    <w:p w:rsidR="0000716F" w:rsidRPr="0000716F" w:rsidRDefault="0000716F" w:rsidP="0000716F">
      <w:pPr>
        <w:pStyle w:val="ac"/>
        <w:tabs>
          <w:tab w:val="left" w:pos="9923"/>
        </w:tabs>
        <w:ind w:left="0" w:firstLine="709"/>
        <w:rPr>
          <w:sz w:val="28"/>
          <w:szCs w:val="28"/>
        </w:rPr>
      </w:pP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в)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-4"/>
          <w:sz w:val="28"/>
          <w:szCs w:val="28"/>
        </w:rPr>
        <w:t xml:space="preserve"> </w:t>
      </w:r>
      <w:r w:rsidRPr="0000716F">
        <w:rPr>
          <w:sz w:val="28"/>
          <w:szCs w:val="28"/>
        </w:rPr>
        <w:t>грантов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форме субсидий.</w:t>
      </w:r>
    </w:p>
    <w:p w:rsidR="0000716F" w:rsidRPr="0000716F" w:rsidRDefault="0000716F" w:rsidP="0000716F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2D74C3">
        <w:rPr>
          <w:rFonts w:ascii="Times New Roman" w:hAnsi="Times New Roman" w:cs="Times New Roman"/>
          <w:sz w:val="28"/>
          <w:szCs w:val="28"/>
        </w:rPr>
        <w:t>ем</w:t>
      </w:r>
      <w:r w:rsidRPr="0000716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D74C3">
        <w:rPr>
          <w:rFonts w:ascii="Times New Roman" w:hAnsi="Times New Roman" w:cs="Times New Roman"/>
          <w:sz w:val="28"/>
          <w:szCs w:val="28"/>
        </w:rPr>
        <w:t>местного</w:t>
      </w:r>
      <w:r w:rsidRPr="0000716F">
        <w:rPr>
          <w:rFonts w:ascii="Times New Roman" w:hAnsi="Times New Roman" w:cs="Times New Roman"/>
          <w:sz w:val="28"/>
          <w:szCs w:val="28"/>
        </w:rPr>
        <w:t xml:space="preserve"> бюджета, утвержденных в ведомственной структуре расходов бюджета на очередной финансовый год и плановый период (далее – главный распорядитель),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том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числе грантов в форме субсидий, в пределах бюджетных ассигнований, предусмотренных в местном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бюджете на 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плановый период, и лимитов бюджетных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обязательств,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утвержденных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установленном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субсидий.</w:t>
      </w:r>
      <w:proofErr w:type="gramEnd"/>
    </w:p>
    <w:p w:rsidR="0000716F" w:rsidRPr="0000716F" w:rsidRDefault="0000716F" w:rsidP="0000716F">
      <w:pPr>
        <w:tabs>
          <w:tab w:val="left" w:pos="1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Получателем субсидии, в том числе гранта в форме субсидии, является победитель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конкурсного отбора, либо, если получатель субсидии (гранта в форме субсидии) определен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о </w:t>
      </w:r>
      <w:r w:rsidRPr="0000716F">
        <w:rPr>
          <w:rFonts w:ascii="Times New Roman" w:hAnsi="Times New Roman" w:cs="Times New Roman"/>
          <w:sz w:val="28"/>
          <w:szCs w:val="28"/>
        </w:rPr>
        <w:t>бюджете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очередной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финансовый год и плановый период с указанием цели предоставления субсидий, с указанием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наименования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национального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</w:t>
      </w:r>
      <w:r w:rsidRPr="0000716F">
        <w:rPr>
          <w:rFonts w:ascii="Times New Roman" w:hAnsi="Times New Roman" w:cs="Times New Roman"/>
          <w:sz w:val="28"/>
          <w:szCs w:val="28"/>
        </w:rPr>
        <w:t>программы,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числе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проекта,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входящего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состав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национального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(программы),</w:t>
      </w:r>
      <w:r w:rsidRPr="000071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регионального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обеспечивающего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достижение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показателей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проекта,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программы,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предоставляются в целях реализации соответствующих проектов, программ или нормативно-правовыми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актами администрации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.</w:t>
      </w:r>
      <w:bookmarkStart w:id="2" w:name="_bookmark2"/>
      <w:bookmarkEnd w:id="2"/>
      <w:r w:rsidRPr="000071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16F" w:rsidRPr="0000716F" w:rsidRDefault="0000716F" w:rsidP="0000716F">
      <w:pPr>
        <w:tabs>
          <w:tab w:val="left" w:pos="1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Критерии, условия и порядок конкурсного отбора утверждены настоящим постановлением.</w:t>
      </w:r>
    </w:p>
    <w:p w:rsidR="0000716F" w:rsidRPr="0000716F" w:rsidRDefault="0000716F" w:rsidP="0000716F">
      <w:pPr>
        <w:tabs>
          <w:tab w:val="left" w:pos="1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Критериями отбора получателей субсидий, имеющих право на получение 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 местного бюджета, на первое число месяца, предшествующего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месяцу,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заключение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(либо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принятие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предоставлении субсидии, если правовым актом, регулирующим предоставление субсидий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 финансового обеспечения (возмещения) затрат (недополученных доходов) в связи 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услуг, не предусмотрено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заключение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соглашения),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 иную</w:t>
      </w:r>
      <w:proofErr w:type="gramEnd"/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дату,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определенную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являются:</w:t>
      </w:r>
    </w:p>
    <w:p w:rsidR="0000716F" w:rsidRPr="0000716F" w:rsidRDefault="0000716F" w:rsidP="0000716F">
      <w:pPr>
        <w:pStyle w:val="a9"/>
        <w:tabs>
          <w:tab w:val="left" w:pos="11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;</w:t>
      </w:r>
    </w:p>
    <w:p w:rsidR="0000716F" w:rsidRPr="0000716F" w:rsidRDefault="0000716F" w:rsidP="0000716F">
      <w:pPr>
        <w:pStyle w:val="a9"/>
        <w:tabs>
          <w:tab w:val="left" w:pos="1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соответствие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сферы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видам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решением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очередной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финансовый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год 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плановый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период;</w:t>
      </w:r>
    </w:p>
    <w:p w:rsidR="0000716F" w:rsidRPr="0000716F" w:rsidRDefault="0000716F" w:rsidP="0000716F">
      <w:pPr>
        <w:pStyle w:val="a9"/>
        <w:tabs>
          <w:tab w:val="left" w:pos="12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отсутствие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неисполненной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уплате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сборов,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страховых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взносов, пеней, штрафов, процентов, подлежащих уплате в соответствии с 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 налогах 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сборах;</w:t>
      </w:r>
    </w:p>
    <w:p w:rsidR="0000716F" w:rsidRPr="0000716F" w:rsidRDefault="0000716F" w:rsidP="0000716F">
      <w:pPr>
        <w:pStyle w:val="a9"/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отсутствие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просроченной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задолженности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возврату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местный </w:t>
      </w:r>
      <w:r w:rsidRPr="0000716F">
        <w:rPr>
          <w:rFonts w:ascii="Times New Roman" w:hAnsi="Times New Roman" w:cs="Times New Roman"/>
          <w:sz w:val="28"/>
          <w:szCs w:val="28"/>
        </w:rPr>
        <w:t>бюджет,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инвестиций,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просроченной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(неурегулированной)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задолженности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денежным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обязательствам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перед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местным бюджетом</w:t>
      </w:r>
      <w:r w:rsidRPr="0000716F">
        <w:rPr>
          <w:rFonts w:ascii="Times New Roman" w:hAnsi="Times New Roman" w:cs="Times New Roman"/>
          <w:sz w:val="28"/>
          <w:szCs w:val="28"/>
        </w:rPr>
        <w:t>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числе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грантов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форме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 физическим лицам - производителям товаров, работ, услуг из местного бюджета;</w:t>
      </w:r>
    </w:p>
    <w:p w:rsidR="0000716F" w:rsidRPr="0000716F" w:rsidRDefault="0000716F" w:rsidP="0000716F">
      <w:pPr>
        <w:pStyle w:val="a9"/>
        <w:tabs>
          <w:tab w:val="left" w:pos="12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находиться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процессе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реорганизации, ликвидации, в отношении них не введена процедура банкротства, деятельность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приостановлена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прекратить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деятельность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качестве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00716F" w:rsidRPr="0000716F" w:rsidRDefault="0000716F" w:rsidP="0000716F">
      <w:pPr>
        <w:pStyle w:val="a9"/>
        <w:tabs>
          <w:tab w:val="left" w:pos="14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6)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отсутствуют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сведения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исполняющем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функции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единоличного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органа,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бухгалтере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отбора,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являющегося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лицом,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индивидуальном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лице -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работ,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услуг,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являющихся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участниками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отбора;</w:t>
      </w:r>
      <w:proofErr w:type="gramEnd"/>
    </w:p>
    <w:p w:rsidR="0000716F" w:rsidRPr="0000716F" w:rsidRDefault="0000716F" w:rsidP="0000716F">
      <w:pPr>
        <w:pStyle w:val="a9"/>
        <w:tabs>
          <w:tab w:val="left" w:pos="11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7) получатели субсидий не должны являться иностранными юридическими лицами, 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 российскими юридическими лицами, в уставном (складочном) капитале которых доля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участия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иностранных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лиц,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местом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которых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является</w:t>
      </w:r>
      <w:r w:rsidRPr="000071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государство 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территория,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включенные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утверждаемый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Министерством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 перечень государств и территорий, предоставляющих льготный налоговый режим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 информации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</w:t>
      </w:r>
      <w:proofErr w:type="gramEnd"/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зоны) в отношении таких 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совокупности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превышает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50 процентов;</w:t>
      </w:r>
    </w:p>
    <w:p w:rsidR="0000716F" w:rsidRPr="0000716F" w:rsidRDefault="0000716F" w:rsidP="0000716F">
      <w:pPr>
        <w:pStyle w:val="a9"/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8) получатели субсидий не должны получать средства из местного бюджета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Федерации и Республики Крым, муниципальными актами на цели, указанные в </w:t>
      </w:r>
      <w:hyperlink w:anchor="_bookmark1" w:history="1">
        <w:r w:rsidRPr="0000716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настоящего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9) наличие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участников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отбора:</w:t>
      </w:r>
    </w:p>
    <w:p w:rsidR="0000716F" w:rsidRPr="0000716F" w:rsidRDefault="0000716F" w:rsidP="0000716F">
      <w:pPr>
        <w:pStyle w:val="a9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опыта, необходимого для достижения целей предоставления субсидии (в случае, если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 актом);</w:t>
      </w:r>
    </w:p>
    <w:p w:rsidR="0000716F" w:rsidRPr="0000716F" w:rsidRDefault="0000716F" w:rsidP="0000716F">
      <w:pPr>
        <w:pStyle w:val="a9"/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кадрового состава, необходимого для достижения целей предоставления субсидии (в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актом);</w:t>
      </w:r>
    </w:p>
    <w:p w:rsidR="0000716F" w:rsidRPr="0000716F" w:rsidRDefault="0000716F" w:rsidP="0000716F">
      <w:pPr>
        <w:pStyle w:val="a9"/>
        <w:tabs>
          <w:tab w:val="left" w:pos="10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материально-технической базы, необходимой для достижения целей 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случае, если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 требование 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актом);</w:t>
      </w:r>
    </w:p>
    <w:p w:rsidR="0000716F" w:rsidRPr="0000716F" w:rsidRDefault="0000716F" w:rsidP="0000716F">
      <w:pPr>
        <w:pStyle w:val="a9"/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документов,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необходимых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подтверждения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требованиям,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предусмотренным настоящим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подпунктом;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иные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требования,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установленные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правовом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акте.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proofErr w:type="gramStart"/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случае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если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получатель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(гранта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форме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субсидии)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определен</w:t>
      </w:r>
      <w:r w:rsidRPr="0000716F">
        <w:rPr>
          <w:spacing w:val="6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решением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очередной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финансовый год и плановый период с указанием цели предоставления субсидий, с указанием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наименования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национального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(программы),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том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числе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муниципального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проекта,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входящего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состав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соответствующего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национального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(программы),</w:t>
      </w:r>
      <w:r w:rsidRPr="0000716F">
        <w:rPr>
          <w:spacing w:val="61"/>
          <w:sz w:val="28"/>
          <w:szCs w:val="28"/>
        </w:rPr>
        <w:t xml:space="preserve"> </w:t>
      </w:r>
      <w:r w:rsidRPr="0000716F">
        <w:rPr>
          <w:sz w:val="28"/>
          <w:szCs w:val="28"/>
        </w:rPr>
        <w:t>или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регионального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обеспечивающего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достижение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целей,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показателей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результатов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муниципального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муниципальной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программы,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субсидия</w:t>
      </w:r>
      <w:proofErr w:type="gramEnd"/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соблюдении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следующих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критериев:</w:t>
      </w:r>
    </w:p>
    <w:p w:rsidR="0000716F" w:rsidRPr="0000716F" w:rsidRDefault="0000716F" w:rsidP="0000716F">
      <w:pPr>
        <w:pStyle w:val="a9"/>
        <w:tabs>
          <w:tab w:val="left" w:pos="11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;</w:t>
      </w:r>
    </w:p>
    <w:p w:rsidR="0000716F" w:rsidRPr="0000716F" w:rsidRDefault="0000716F" w:rsidP="0000716F">
      <w:pPr>
        <w:pStyle w:val="a9"/>
        <w:tabs>
          <w:tab w:val="left" w:pos="1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lastRenderedPageBreak/>
        <w:t>2) соответствие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сферы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видам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решением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бюджете на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очередной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финансовый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год 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плановый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период;</w:t>
      </w:r>
    </w:p>
    <w:p w:rsidR="0000716F" w:rsidRPr="0000716F" w:rsidRDefault="0000716F" w:rsidP="0000716F">
      <w:pPr>
        <w:pStyle w:val="a9"/>
        <w:tabs>
          <w:tab w:val="left" w:pos="12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отсутствие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неисполненной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уплате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сборов,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страховых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взносов, пеней, штрафов, процентов, подлежащих уплате в соответствии с 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 налогах 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сборах;</w:t>
      </w:r>
    </w:p>
    <w:p w:rsidR="0000716F" w:rsidRPr="0000716F" w:rsidRDefault="0000716F" w:rsidP="0000716F">
      <w:pPr>
        <w:pStyle w:val="a9"/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4) отсутствие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просроченной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задолженности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возврату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местный </w:t>
      </w:r>
      <w:r w:rsidRPr="0000716F">
        <w:rPr>
          <w:rFonts w:ascii="Times New Roman" w:hAnsi="Times New Roman" w:cs="Times New Roman"/>
          <w:sz w:val="28"/>
          <w:szCs w:val="28"/>
        </w:rPr>
        <w:t>бюджет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инвестиций,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просроченной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(неурегулированной)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задолженности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денежным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обязательствам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перед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числе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грантов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форме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 физическим лицам - производителям товаров, работ, услуг из местного бюджета;</w:t>
      </w:r>
      <w:proofErr w:type="gramEnd"/>
    </w:p>
    <w:p w:rsidR="0000716F" w:rsidRPr="0000716F" w:rsidRDefault="0000716F" w:rsidP="0000716F">
      <w:pPr>
        <w:pStyle w:val="a9"/>
        <w:tabs>
          <w:tab w:val="left" w:pos="12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находиться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процессе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реорганизации, ликвидации, в отношении них не введена процедура банкротства, деятельность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приостановлена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прекратить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деятельность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качестве индивидуального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00716F" w:rsidRPr="0000716F" w:rsidRDefault="0000716F" w:rsidP="0000716F">
      <w:pPr>
        <w:pStyle w:val="a9"/>
        <w:tabs>
          <w:tab w:val="left" w:pos="14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6)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дисквалифицированных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отсутствуют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сведения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исполняющем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функции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единоличного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органа,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главном</w:t>
      </w:r>
      <w:r w:rsidRPr="0000716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бухгалтере участника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отбора,</w:t>
      </w:r>
      <w:r w:rsidRPr="0000716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являющегося</w:t>
      </w:r>
      <w:r w:rsidRPr="0000716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юридическим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лицом,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индивидуальном</w:t>
      </w:r>
      <w:r w:rsidRPr="0000716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</w:t>
      </w:r>
      <w:r w:rsidRPr="0000716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физическом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лице -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производителе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товаров,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работ,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услуг,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являющихся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участниками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отбора;</w:t>
      </w:r>
      <w:proofErr w:type="gramEnd"/>
    </w:p>
    <w:p w:rsidR="0000716F" w:rsidRPr="0000716F" w:rsidRDefault="0000716F" w:rsidP="0000716F">
      <w:pPr>
        <w:pStyle w:val="a9"/>
        <w:tabs>
          <w:tab w:val="left" w:pos="11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7) получатели субсидий не должны являться иностранными юридическими лицами, 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также российскими юридическими лицами, в уставном (складочном) капитале которых доля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иностранных юридических лиц,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местом регистрации которых является</w:t>
      </w:r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территория,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включенные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утверждаемый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Министерством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 перечень государств и территорий, предоставляющих льготный налоговый режим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 информации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</w:t>
      </w:r>
      <w:proofErr w:type="gramEnd"/>
      <w:r w:rsidRPr="0000716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зоны) в отношении таких 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лиц,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совокупности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превышает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50 процентов;</w:t>
      </w:r>
    </w:p>
    <w:p w:rsidR="0000716F" w:rsidRPr="0000716F" w:rsidRDefault="0000716F" w:rsidP="0000716F">
      <w:pPr>
        <w:pStyle w:val="a9"/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8) получатели субсидий не должны получать средства из местного бюджета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Федерации и Краснодарского края, муниципальными актами на цели, указанные в </w:t>
      </w:r>
      <w:hyperlink w:anchor="_bookmark1" w:history="1">
        <w:r w:rsidRPr="0000716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настоящего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9) наличие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</w:t>
      </w:r>
      <w:r w:rsidRPr="0000716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субсидии:</w:t>
      </w:r>
    </w:p>
    <w:p w:rsidR="0000716F" w:rsidRPr="0000716F" w:rsidRDefault="0000716F" w:rsidP="0000716F">
      <w:pPr>
        <w:pStyle w:val="a9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опыта, необходимого для достижения целей предоставления субсидии (в случае, если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 актом);</w:t>
      </w:r>
    </w:p>
    <w:p w:rsidR="0000716F" w:rsidRPr="0000716F" w:rsidRDefault="0000716F" w:rsidP="0000716F">
      <w:pPr>
        <w:pStyle w:val="a9"/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кадрового состава, необходимого для достижения целей предоставления субсидии (в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 актом);</w:t>
      </w:r>
    </w:p>
    <w:p w:rsidR="0000716F" w:rsidRPr="0000716F" w:rsidRDefault="0000716F" w:rsidP="0000716F">
      <w:pPr>
        <w:pStyle w:val="a9"/>
        <w:tabs>
          <w:tab w:val="left" w:pos="10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базы, необходимой для достижения целей 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такое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требование предусмотрено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актом);</w:t>
      </w:r>
    </w:p>
    <w:p w:rsidR="0000716F" w:rsidRPr="0000716F" w:rsidRDefault="0000716F" w:rsidP="0000716F">
      <w:pPr>
        <w:pStyle w:val="a9"/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документов,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необходимых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подтверждения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требованиям,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предусмотренным настоящим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подпунктом;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иные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требования,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установленные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правовом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акте.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6F" w:rsidRPr="0000716F" w:rsidRDefault="0000716F" w:rsidP="0000716F">
      <w:pPr>
        <w:pStyle w:val="11"/>
        <w:tabs>
          <w:tab w:val="left" w:pos="1941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716F">
        <w:rPr>
          <w:sz w:val="28"/>
          <w:szCs w:val="28"/>
        </w:rPr>
        <w:t>Условия</w:t>
      </w:r>
      <w:r w:rsidRPr="0000716F">
        <w:rPr>
          <w:spacing w:val="-15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-14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порядок</w:t>
      </w:r>
      <w:r w:rsidRPr="0000716F">
        <w:rPr>
          <w:spacing w:val="-14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-16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субсидий</w:t>
      </w:r>
    </w:p>
    <w:p w:rsidR="0000716F" w:rsidRPr="0000716F" w:rsidRDefault="0000716F" w:rsidP="0000716F">
      <w:pPr>
        <w:pStyle w:val="11"/>
        <w:tabs>
          <w:tab w:val="left" w:pos="1941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tabs>
          <w:tab w:val="left" w:pos="13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2.1. Субсидии предоставляются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основе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результатов отбора. Способы проведения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отбора:</w:t>
      </w:r>
    </w:p>
    <w:p w:rsidR="0000716F" w:rsidRPr="0000716F" w:rsidRDefault="0000716F" w:rsidP="0000716F">
      <w:pPr>
        <w:pStyle w:val="a9"/>
        <w:tabs>
          <w:tab w:val="left" w:pos="10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конкурс,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который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проводится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исходя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наилучших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достижения целей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(результатов)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00716F" w:rsidRPr="0000716F" w:rsidRDefault="0000716F" w:rsidP="0000716F">
      <w:pPr>
        <w:pStyle w:val="a9"/>
        <w:tabs>
          <w:tab w:val="left" w:pos="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>запрос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предложений,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который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указывается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главным распорядителем, проводящим в соответствии с правовым актом отбор (в случае, если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это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предусмотрено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актом),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основании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предложений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(заявок),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направленных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исходя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участника</w:t>
      </w:r>
      <w:r w:rsidRPr="000071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категориям и (или) критериям отбора и очередности поступления предложений (заявок) 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отборе.</w:t>
      </w:r>
      <w:proofErr w:type="gramEnd"/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Отбор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осуществляется</w:t>
      </w:r>
      <w:r w:rsidRPr="0000716F">
        <w:rPr>
          <w:spacing w:val="1"/>
          <w:sz w:val="28"/>
          <w:szCs w:val="28"/>
        </w:rPr>
        <w:t xml:space="preserve"> а</w:t>
      </w:r>
      <w:r w:rsidRPr="0000716F">
        <w:rPr>
          <w:sz w:val="28"/>
          <w:szCs w:val="28"/>
        </w:rPr>
        <w:t>дминистрацией</w:t>
      </w:r>
      <w:r w:rsidRPr="0000716F">
        <w:rPr>
          <w:spacing w:val="1"/>
          <w:sz w:val="28"/>
          <w:szCs w:val="28"/>
        </w:rPr>
        <w:t xml:space="preserve"> </w:t>
      </w:r>
      <w:r w:rsidRPr="00977EE9">
        <w:rPr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spacing w:val="1"/>
          <w:sz w:val="28"/>
          <w:szCs w:val="28"/>
        </w:rPr>
        <w:t xml:space="preserve"> (далее по </w:t>
      </w:r>
      <w:proofErr w:type="gramStart"/>
      <w:r w:rsidRPr="0000716F">
        <w:rPr>
          <w:spacing w:val="1"/>
          <w:sz w:val="28"/>
          <w:szCs w:val="28"/>
        </w:rPr>
        <w:t>тексту-администрация</w:t>
      </w:r>
      <w:proofErr w:type="gramEnd"/>
      <w:r w:rsidRPr="0000716F">
        <w:rPr>
          <w:spacing w:val="1"/>
          <w:sz w:val="28"/>
          <w:szCs w:val="28"/>
        </w:rPr>
        <w:t xml:space="preserve">)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 xml:space="preserve">критериями отбора, установленными </w:t>
      </w:r>
      <w:hyperlink w:anchor="_bookmark2" w:history="1">
        <w:r w:rsidRPr="0000716F">
          <w:rPr>
            <w:sz w:val="28"/>
            <w:szCs w:val="28"/>
          </w:rPr>
          <w:t>пунктом  1.5</w:t>
        </w:r>
      </w:hyperlink>
      <w:r w:rsidRPr="0000716F">
        <w:rPr>
          <w:sz w:val="28"/>
          <w:szCs w:val="28"/>
        </w:rPr>
        <w:t xml:space="preserve"> настоящего Порядка. Отбор получателей субсидии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осуществляется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из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числа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компетентных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специалистов,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которая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формируется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Комиссия осуществляет отбор получателей субсидий на основании критериев отбора,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установленных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настоящим</w:t>
      </w:r>
      <w:r w:rsidRPr="0000716F">
        <w:rPr>
          <w:spacing w:val="3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Порядком.</w:t>
      </w:r>
    </w:p>
    <w:p w:rsidR="0000716F" w:rsidRPr="0000716F" w:rsidRDefault="0000716F" w:rsidP="0000716F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2.2. 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постановлением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объявляется прием заявлений с указанием сроков приема документов для участия в отборе 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адреса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приема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документов.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Постановление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размещается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3">
        <w:r w:rsidRPr="0000716F">
          <w:rPr>
            <w:rFonts w:ascii="Times New Roman" w:hAnsi="Times New Roman" w:cs="Times New Roman"/>
            <w:sz w:val="28"/>
            <w:szCs w:val="28"/>
          </w:rPr>
          <w:t>официальном</w:t>
        </w:r>
        <w:r w:rsidRPr="0000716F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00716F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сети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«Интернет».</w:t>
      </w:r>
    </w:p>
    <w:p w:rsidR="0000716F" w:rsidRPr="0000716F" w:rsidRDefault="0000716F" w:rsidP="0000716F">
      <w:pPr>
        <w:tabs>
          <w:tab w:val="left" w:pos="1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bookmark3"/>
      <w:bookmarkEnd w:id="3"/>
      <w:r w:rsidRPr="0000716F">
        <w:rPr>
          <w:rFonts w:ascii="Times New Roman" w:hAnsi="Times New Roman" w:cs="Times New Roman"/>
          <w:sz w:val="28"/>
          <w:szCs w:val="28"/>
        </w:rPr>
        <w:t>2.3. 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участия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представляют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следующие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1) заявление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 участия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отборе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</w:t>
      </w:r>
      <w:hyperlink w:anchor="_bookmark5" w:history="1">
        <w:r w:rsidRPr="0000716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Pr="0000716F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  <w:r w:rsidRPr="0000716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0716F">
        <w:rPr>
          <w:rFonts w:ascii="Times New Roman" w:hAnsi="Times New Roman" w:cs="Times New Roman"/>
          <w:sz w:val="28"/>
          <w:szCs w:val="28"/>
        </w:rPr>
        <w:t>);</w:t>
      </w:r>
    </w:p>
    <w:p w:rsidR="0000716F" w:rsidRPr="0000716F" w:rsidRDefault="0000716F" w:rsidP="0000716F">
      <w:pPr>
        <w:pStyle w:val="a9"/>
        <w:tabs>
          <w:tab w:val="left" w:pos="11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</w:t>
      </w:r>
      <w:r w:rsidR="00DD30A7">
        <w:rPr>
          <w:rFonts w:ascii="Times New Roman" w:hAnsi="Times New Roman" w:cs="Times New Roman"/>
          <w:sz w:val="28"/>
          <w:szCs w:val="28"/>
        </w:rPr>
        <w:t xml:space="preserve"> или</w:t>
      </w:r>
      <w:r w:rsidR="00DD30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копи</w:t>
      </w:r>
      <w:r w:rsidR="00DD30A7">
        <w:rPr>
          <w:rFonts w:ascii="Times New Roman" w:hAnsi="Times New Roman" w:cs="Times New Roman"/>
          <w:sz w:val="28"/>
          <w:szCs w:val="28"/>
        </w:rPr>
        <w:t>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 о постановке на учет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налоговом органе;</w:t>
      </w:r>
    </w:p>
    <w:p w:rsidR="0000716F" w:rsidRPr="0000716F" w:rsidRDefault="0000716F" w:rsidP="0000716F">
      <w:pPr>
        <w:pStyle w:val="a9"/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выписки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предпринимателей -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индивидуальных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расчет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доходов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расходов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направлениям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0716F" w:rsidRPr="0000716F" w:rsidRDefault="0000716F" w:rsidP="0000716F">
      <w:pPr>
        <w:pStyle w:val="a9"/>
        <w:tabs>
          <w:tab w:val="left" w:pos="1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lastRenderedPageBreak/>
        <w:t>5) документы, подтверждающие фактически произведенные затраты (недополученные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доходы).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Документы,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предусмотренные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hyperlink w:anchor="_bookmark3" w:history="1">
        <w:r w:rsidRPr="0000716F">
          <w:rPr>
            <w:sz w:val="28"/>
            <w:szCs w:val="28"/>
          </w:rPr>
          <w:t xml:space="preserve">пункте </w:t>
        </w:r>
        <w:r w:rsidRPr="0000716F">
          <w:rPr>
            <w:spacing w:val="1"/>
            <w:sz w:val="28"/>
            <w:szCs w:val="28"/>
          </w:rPr>
          <w:t xml:space="preserve"> </w:t>
        </w:r>
        <w:r w:rsidRPr="0000716F">
          <w:rPr>
            <w:sz w:val="28"/>
            <w:szCs w:val="28"/>
          </w:rPr>
          <w:t>2.3</w:t>
        </w:r>
      </w:hyperlink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настоящего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случае</w:t>
      </w:r>
      <w:r w:rsidRPr="0000716F">
        <w:rPr>
          <w:spacing w:val="60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проведения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отбора получателей субсидий, поступившие 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Администрацию, регистрируются в журнале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регистрации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срок не позднее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дня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следующего за днем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их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поступления.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После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регистрации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заявление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прилагаемые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нему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документы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позднее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дня,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 xml:space="preserve">следующего за днем регистрации документов, направляются в комиссию для его рассмотрения 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по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существу.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Комиссия осуществляет проверку представленных заявителем заявления и комплекта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 xml:space="preserve">документов на их соответствие требованиям </w:t>
      </w:r>
      <w:hyperlink w:anchor="_bookmark3" w:history="1">
        <w:r w:rsidRPr="0000716F">
          <w:rPr>
            <w:sz w:val="28"/>
            <w:szCs w:val="28"/>
          </w:rPr>
          <w:t>пункта</w:t>
        </w:r>
      </w:hyperlink>
      <w:r w:rsidRPr="0000716F">
        <w:rPr>
          <w:sz w:val="28"/>
          <w:szCs w:val="28"/>
        </w:rPr>
        <w:t xml:space="preserve"> 2.3 настоящего Порядка. По результату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рассмотрения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представленных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принимает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решение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предоставлении (отказе в предоставлении) субсидии. Результат принятого комиссией решения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оформляется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протоколом.</w:t>
      </w:r>
      <w:r w:rsidRPr="0000716F">
        <w:rPr>
          <w:spacing w:val="1"/>
          <w:sz w:val="28"/>
          <w:szCs w:val="28"/>
        </w:rPr>
        <w:t xml:space="preserve"> </w:t>
      </w:r>
      <w:proofErr w:type="gramStart"/>
      <w:r w:rsidRPr="0000716F">
        <w:rPr>
          <w:sz w:val="28"/>
          <w:szCs w:val="28"/>
        </w:rPr>
        <w:t>Определенный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результате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отбора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конкретный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получатель субсидии указывается в постановлении Администрации, в котором указываются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субсидий,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наименование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национального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(программы),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том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числе федерального проекта, входящего в состав соответствующего национального проекта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(программы), или регионального проекта, обеспечивающего достижение целей, показателей 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результатов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федерального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проекта,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либо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муниципальной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программы,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случае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если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предоставляются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целях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реализации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соответствующих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проектов,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программ.</w:t>
      </w:r>
      <w:proofErr w:type="gramEnd"/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Максимальный срок рассмотрения заявления и представленных документов не может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превышать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30 календарных дней.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Результатом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рассмотрения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для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участия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отборе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является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направление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заявителю уведомления о принятом решении (о предоставлении (отказе в предоставлении)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субсидии)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не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позднее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3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со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дня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принятия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комиссией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соответствующего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решения.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Определение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результате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отбора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конкретного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закрепляется</w:t>
      </w:r>
      <w:r w:rsidRPr="0000716F">
        <w:rPr>
          <w:spacing w:val="15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протоколом</w:t>
      </w:r>
      <w:r w:rsidRPr="0000716F">
        <w:rPr>
          <w:spacing w:val="14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Комиссии.</w:t>
      </w:r>
      <w:r w:rsidRPr="0000716F">
        <w:rPr>
          <w:spacing w:val="13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Протокол</w:t>
      </w:r>
      <w:r w:rsidRPr="0000716F">
        <w:rPr>
          <w:spacing w:val="17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утверждается</w:t>
      </w:r>
      <w:r w:rsidRPr="0000716F">
        <w:rPr>
          <w:spacing w:val="16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постановлением</w:t>
      </w:r>
      <w:r w:rsidRPr="0000716F">
        <w:rPr>
          <w:spacing w:val="10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-58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5 рабочих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-5"/>
          <w:sz w:val="28"/>
          <w:szCs w:val="28"/>
        </w:rPr>
        <w:t xml:space="preserve"> </w:t>
      </w:r>
      <w:r w:rsidRPr="0000716F">
        <w:rPr>
          <w:sz w:val="28"/>
          <w:szCs w:val="28"/>
        </w:rPr>
        <w:t>со дня подписания протокола Комиссии.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5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протокола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Комиссии,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утвержденного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технического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задания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(перечня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мероприятий</w:t>
      </w:r>
      <w:r w:rsidRPr="0000716F">
        <w:rPr>
          <w:spacing w:val="61"/>
          <w:sz w:val="28"/>
          <w:szCs w:val="28"/>
        </w:rPr>
        <w:t xml:space="preserve"> </w:t>
      </w:r>
      <w:r w:rsidRPr="0000716F">
        <w:rPr>
          <w:sz w:val="28"/>
          <w:szCs w:val="28"/>
        </w:rPr>
        <w:t>(услуг),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объемов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(услуг),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сведений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сумме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выделенной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конкретному получателю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документов)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специалистом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разрабатывается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постановления Администрации об утверждении порядка расходования бюджетных сре</w:t>
      </w:r>
      <w:proofErr w:type="gramStart"/>
      <w:r w:rsidRPr="0000716F">
        <w:rPr>
          <w:sz w:val="28"/>
          <w:szCs w:val="28"/>
        </w:rPr>
        <w:t>дств дл</w:t>
      </w:r>
      <w:proofErr w:type="gramEnd"/>
      <w:r w:rsidRPr="0000716F">
        <w:rPr>
          <w:sz w:val="28"/>
          <w:szCs w:val="28"/>
        </w:rPr>
        <w:t>я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 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5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расходования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сре</w:t>
      </w:r>
      <w:proofErr w:type="gramStart"/>
      <w:r w:rsidRPr="0000716F">
        <w:rPr>
          <w:sz w:val="28"/>
          <w:szCs w:val="28"/>
        </w:rPr>
        <w:t>дств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дл</w:t>
      </w:r>
      <w:proofErr w:type="gramEnd"/>
      <w:r w:rsidRPr="0000716F">
        <w:rPr>
          <w:sz w:val="28"/>
          <w:szCs w:val="28"/>
        </w:rPr>
        <w:t>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заключает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заключенного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Соглашения между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Администрацией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</w:p>
    <w:p w:rsidR="0000716F" w:rsidRPr="0000716F" w:rsidRDefault="0000716F" w:rsidP="0000716F">
      <w:pPr>
        <w:tabs>
          <w:tab w:val="left" w:pos="13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bookmark4"/>
      <w:bookmarkEnd w:id="4"/>
      <w:r w:rsidRPr="0000716F">
        <w:rPr>
          <w:rFonts w:ascii="Times New Roman" w:hAnsi="Times New Roman" w:cs="Times New Roman"/>
          <w:sz w:val="28"/>
          <w:szCs w:val="28"/>
        </w:rPr>
        <w:lastRenderedPageBreak/>
        <w:t>2.4.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если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решением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 бюджете,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заявитель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предоставляет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следующие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документы: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1) заявление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</w:t>
      </w:r>
      <w:hyperlink w:anchor="_bookmark5" w:history="1">
        <w:r w:rsidRPr="0000716F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Pr="0000716F">
          <w:rPr>
            <w:rFonts w:ascii="Times New Roman" w:hAnsi="Times New Roman" w:cs="Times New Roman"/>
            <w:spacing w:val="-1"/>
            <w:sz w:val="28"/>
            <w:szCs w:val="28"/>
          </w:rPr>
          <w:t xml:space="preserve"> </w:t>
        </w:r>
        <w:r w:rsidRPr="0000716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00716F" w:rsidRPr="0000716F" w:rsidRDefault="0000716F" w:rsidP="0000716F">
      <w:pPr>
        <w:tabs>
          <w:tab w:val="left" w:pos="11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копия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регистрации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 о постановке на учет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налоговом органе;</w:t>
      </w:r>
    </w:p>
    <w:p w:rsidR="0000716F" w:rsidRPr="0000716F" w:rsidRDefault="0000716F" w:rsidP="0000716F">
      <w:pPr>
        <w:tabs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копию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выписки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юридических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лиц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Единого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реестра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предпринимателей -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индивидуальных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00716F" w:rsidRPr="0000716F" w:rsidRDefault="0000716F" w:rsidP="0000716F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документы,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обосновывающие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планируемые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затраты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(недополученные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доходы)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(локальные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сметные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расчеты,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калькуляции,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техническое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задание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расчеты,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подтверждающие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сумму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планируемых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затрат).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3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проверяет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документы,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представленные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заявителем</w:t>
      </w:r>
      <w:r w:rsidRPr="0000716F">
        <w:rPr>
          <w:spacing w:val="-5"/>
          <w:sz w:val="28"/>
          <w:szCs w:val="28"/>
        </w:rPr>
        <w:t xml:space="preserve"> </w:t>
      </w:r>
      <w:r w:rsidRPr="0000716F">
        <w:rPr>
          <w:sz w:val="28"/>
          <w:szCs w:val="28"/>
        </w:rPr>
        <w:t>для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proofErr w:type="gramStart"/>
      <w:r w:rsidRPr="0000716F">
        <w:rPr>
          <w:sz w:val="28"/>
          <w:szCs w:val="28"/>
        </w:rPr>
        <w:t>После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проверки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представленных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заявителем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для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3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момента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принятия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решения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очередной финансовый год на основании технического задания (перечня мероприятий (услуг),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объемов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(услуг),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сведений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сумме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выделенной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конкретному получателю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документов)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разрабатывает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проект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об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утверждении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расходования</w:t>
      </w:r>
      <w:r w:rsidRPr="0000716F">
        <w:rPr>
          <w:spacing w:val="-5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бюджетных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средств</w:t>
      </w:r>
      <w:r w:rsidRPr="0000716F">
        <w:rPr>
          <w:spacing w:val="-4"/>
          <w:sz w:val="28"/>
          <w:szCs w:val="28"/>
        </w:rPr>
        <w:t xml:space="preserve"> </w:t>
      </w:r>
      <w:r w:rsidRPr="0000716F">
        <w:rPr>
          <w:sz w:val="28"/>
          <w:szCs w:val="28"/>
        </w:rPr>
        <w:t>для предоставления</w:t>
      </w:r>
      <w:r w:rsidRPr="0000716F">
        <w:rPr>
          <w:spacing w:val="-5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  <w:proofErr w:type="gramEnd"/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течение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5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рабочих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дней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после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утверждения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постановлением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расходования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бюджетных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сре</w:t>
      </w:r>
      <w:proofErr w:type="gramStart"/>
      <w:r w:rsidRPr="0000716F">
        <w:rPr>
          <w:sz w:val="28"/>
          <w:szCs w:val="28"/>
        </w:rPr>
        <w:t>дств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дл</w:t>
      </w:r>
      <w:proofErr w:type="gramEnd"/>
      <w:r w:rsidRPr="0000716F">
        <w:rPr>
          <w:sz w:val="28"/>
          <w:szCs w:val="28"/>
        </w:rPr>
        <w:t>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заключает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субсидии.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заключенного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между</w:t>
      </w:r>
      <w:r w:rsidRPr="0000716F">
        <w:rPr>
          <w:spacing w:val="-3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Администрацией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 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Субсидия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предоставляется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основании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заключенного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Соглашения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между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Администрацией</w:t>
      </w:r>
      <w:r w:rsidRPr="0000716F">
        <w:rPr>
          <w:spacing w:val="-2"/>
          <w:sz w:val="28"/>
          <w:szCs w:val="28"/>
        </w:rPr>
        <w:t xml:space="preserve"> </w:t>
      </w:r>
      <w:r w:rsidRPr="0000716F">
        <w:rPr>
          <w:sz w:val="28"/>
          <w:szCs w:val="28"/>
        </w:rPr>
        <w:t>и</w:t>
      </w:r>
      <w:r w:rsidRPr="0000716F">
        <w:rPr>
          <w:spacing w:val="-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 субсидии.</w:t>
      </w:r>
    </w:p>
    <w:p w:rsidR="0000716F" w:rsidRPr="0000716F" w:rsidRDefault="0000716F" w:rsidP="0000716F">
      <w:pPr>
        <w:tabs>
          <w:tab w:val="left" w:pos="1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2.5. Соглашение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содержит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себе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следующие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порядок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субсидии: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1) размер,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сроки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конкретная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цель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субсидий;</w:t>
      </w:r>
    </w:p>
    <w:p w:rsidR="0000716F" w:rsidRPr="0000716F" w:rsidRDefault="0000716F" w:rsidP="0000716F">
      <w:pPr>
        <w:pStyle w:val="a9"/>
        <w:tabs>
          <w:tab w:val="left" w:pos="11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обязательство получателя субсидий использовать субсидии бюджета по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целевому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назначению;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перечень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документов,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необходимых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субсидии;</w:t>
      </w:r>
    </w:p>
    <w:p w:rsidR="0000716F" w:rsidRPr="0000716F" w:rsidRDefault="0000716F" w:rsidP="0000716F">
      <w:pPr>
        <w:pStyle w:val="a9"/>
        <w:tabs>
          <w:tab w:val="left" w:pos="1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порядок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отчетности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результатах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выполнения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установленных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условий;</w:t>
      </w:r>
    </w:p>
    <w:p w:rsidR="0000716F" w:rsidRPr="0000716F" w:rsidRDefault="0000716F" w:rsidP="0000716F">
      <w:pPr>
        <w:pStyle w:val="a9"/>
        <w:tabs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согласие получателя субсидий на осуществление главным распорядителем 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местного </w:t>
      </w:r>
      <w:r w:rsidRPr="0000716F">
        <w:rPr>
          <w:rFonts w:ascii="Times New Roman" w:hAnsi="Times New Roman" w:cs="Times New Roman"/>
          <w:sz w:val="28"/>
          <w:szCs w:val="28"/>
        </w:rPr>
        <w:t>бюджета,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предоставившим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органами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контроля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проверок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соблюдения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получателями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их</w:t>
      </w:r>
      <w:r w:rsidRPr="000071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00716F" w:rsidRPr="0000716F" w:rsidRDefault="0000716F" w:rsidP="0000716F">
      <w:pPr>
        <w:pStyle w:val="a9"/>
        <w:tabs>
          <w:tab w:val="left" w:pos="11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6) обязанность получателя субсидий возвратить субсидию в местный бюджет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случае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установления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итогам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проверок,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проведенных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распорядителем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местного </w:t>
      </w:r>
      <w:r w:rsidRPr="0000716F">
        <w:rPr>
          <w:rFonts w:ascii="Times New Roman" w:hAnsi="Times New Roman" w:cs="Times New Roman"/>
          <w:sz w:val="28"/>
          <w:szCs w:val="28"/>
        </w:rPr>
        <w:t>бюджета,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 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органами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финансового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контроля,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фактов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нарушения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заключенным соглашением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7) ответственность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несоблюдение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сторонами условий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Соглашения.</w:t>
      </w:r>
    </w:p>
    <w:p w:rsidR="0000716F" w:rsidRPr="0000716F" w:rsidRDefault="0000716F" w:rsidP="0000716F">
      <w:pPr>
        <w:pStyle w:val="a9"/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8) о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запрете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приобретения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счет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 иностранной валюты, за исключением операций, осуществляемых в соответствии 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валютным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закупке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(поставке)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высокотехнологичного импортного оборудования, сырья и комплектующих изделий, а также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связанных с достижением целей предоставления этих средств иных операций, определенных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правовым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актом;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9) показатели</w:t>
      </w:r>
      <w:r w:rsidRPr="0000716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00716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использования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субсидии.</w:t>
      </w:r>
    </w:p>
    <w:p w:rsidR="0000716F" w:rsidRPr="0000716F" w:rsidRDefault="0000716F" w:rsidP="0000716F">
      <w:pPr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2.6. Основанием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отказа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выделении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является:</w:t>
      </w:r>
    </w:p>
    <w:p w:rsidR="0000716F" w:rsidRPr="0000716F" w:rsidRDefault="0000716F" w:rsidP="0000716F">
      <w:pPr>
        <w:pStyle w:val="a9"/>
        <w:tabs>
          <w:tab w:val="left" w:pos="10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несоответствие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представленных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документов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требованиям,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определенным</w:t>
      </w:r>
      <w:r w:rsidRPr="00007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hyperlink w:anchor="_bookmark3" w:history="1">
        <w:r w:rsidRPr="0000716F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00716F">
          <w:rPr>
            <w:rFonts w:ascii="Times New Roman" w:hAnsi="Times New Roman" w:cs="Times New Roman"/>
            <w:spacing w:val="32"/>
            <w:sz w:val="28"/>
            <w:szCs w:val="28"/>
          </w:rPr>
          <w:t xml:space="preserve"> </w:t>
        </w:r>
        <w:r w:rsidRPr="0000716F">
          <w:rPr>
            <w:rFonts w:ascii="Times New Roman" w:hAnsi="Times New Roman" w:cs="Times New Roman"/>
            <w:sz w:val="28"/>
            <w:szCs w:val="28"/>
          </w:rPr>
          <w:t>2.3,</w:t>
        </w:r>
      </w:hyperlink>
      <w:r w:rsidRPr="0000716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hyperlink w:anchor="_bookmark4" w:history="1">
        <w:r w:rsidRPr="0000716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00716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настоящего</w:t>
      </w:r>
      <w:r w:rsidRPr="0000716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Порядка,</w:t>
      </w:r>
      <w:r w:rsidRPr="0000716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или</w:t>
      </w:r>
      <w:r w:rsidRPr="0000716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00716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(предоставление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полном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объеме) указанных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документов;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недостоверность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представленной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получателем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информации;</w:t>
      </w:r>
    </w:p>
    <w:p w:rsidR="0000716F" w:rsidRPr="0000716F" w:rsidRDefault="0000716F" w:rsidP="0000716F">
      <w:pPr>
        <w:pStyle w:val="a9"/>
        <w:tabs>
          <w:tab w:val="left" w:pos="10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несоответствие критериям отбора и критериям в случае, если получатель 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(гранта в форме субсидии) определен в соответствии с решением о бюджете.</w:t>
      </w:r>
    </w:p>
    <w:p w:rsidR="0000716F" w:rsidRPr="0000716F" w:rsidRDefault="0000716F" w:rsidP="0000716F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2.7. Для перечисления субсидии получатель субсидии ежемесячно направляет отчет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</w:t>
      </w:r>
      <w:hyperlink w:anchor="_bookmark6" w:history="1">
        <w:r w:rsidRPr="0000716F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Pr="0000716F">
          <w:rPr>
            <w:rFonts w:ascii="Times New Roman" w:hAnsi="Times New Roman" w:cs="Times New Roman"/>
            <w:spacing w:val="1"/>
            <w:sz w:val="28"/>
            <w:szCs w:val="28"/>
          </w:rPr>
          <w:t xml:space="preserve">  </w:t>
        </w:r>
        <w:r w:rsidRPr="0000716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Порядку)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документы,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подтверждающие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фактически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произведенные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затраты (недополученные доходы) в Администрацию в течение 10 календарных дней месяца,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следующего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осуществляет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проверку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документов,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предоставленных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субсидии, в течение 3 рабочих дней на соответствие техническому заданию 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перечисляет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субсидию.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Средства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могут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быть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направлены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получателем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только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цели,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указанные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в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пункте 1.2 настоящего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Порядка.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Использование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субсидии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на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иные</w:t>
      </w:r>
      <w:r w:rsidRPr="0000716F">
        <w:rPr>
          <w:spacing w:val="1"/>
          <w:sz w:val="28"/>
          <w:szCs w:val="28"/>
        </w:rPr>
        <w:t xml:space="preserve"> </w:t>
      </w:r>
      <w:r w:rsidRPr="0000716F">
        <w:rPr>
          <w:sz w:val="28"/>
          <w:szCs w:val="28"/>
        </w:rPr>
        <w:t>цели</w:t>
      </w:r>
      <w:r w:rsidRPr="0000716F">
        <w:rPr>
          <w:spacing w:val="61"/>
          <w:sz w:val="28"/>
          <w:szCs w:val="28"/>
        </w:rPr>
        <w:t xml:space="preserve"> </w:t>
      </w:r>
      <w:r w:rsidRPr="0000716F">
        <w:rPr>
          <w:sz w:val="28"/>
          <w:szCs w:val="28"/>
        </w:rPr>
        <w:t>не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допускается.</w:t>
      </w:r>
    </w:p>
    <w:p w:rsidR="0000716F" w:rsidRPr="0000716F" w:rsidRDefault="0000716F" w:rsidP="0000716F">
      <w:pPr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2.8. Размеры субсидий на соответствующий ее вид определяется в решении о бюджете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год,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котором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планируется</w:t>
      </w:r>
      <w:r w:rsidRPr="0000716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плановые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периоды.</w:t>
      </w:r>
    </w:p>
    <w:p w:rsidR="0000716F" w:rsidRPr="0000716F" w:rsidRDefault="0000716F" w:rsidP="0000716F">
      <w:pPr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2.9. Условия и порядок заключения соглашения между администрацией и получателем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муниципальными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актами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и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Соглашением</w:t>
      </w:r>
      <w:r w:rsidRPr="000071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для соответствующего вида 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</w:p>
    <w:p w:rsidR="0000716F" w:rsidRPr="0000716F" w:rsidRDefault="0000716F" w:rsidP="0000716F">
      <w:pPr>
        <w:pStyle w:val="11"/>
        <w:tabs>
          <w:tab w:val="left" w:pos="337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716F">
        <w:rPr>
          <w:sz w:val="28"/>
          <w:szCs w:val="28"/>
        </w:rPr>
        <w:t>Требования</w:t>
      </w:r>
      <w:r w:rsidRPr="0000716F">
        <w:rPr>
          <w:spacing w:val="-15"/>
          <w:sz w:val="28"/>
          <w:szCs w:val="28"/>
        </w:rPr>
        <w:t xml:space="preserve"> </w:t>
      </w:r>
      <w:r w:rsidRPr="0000716F">
        <w:rPr>
          <w:sz w:val="28"/>
          <w:szCs w:val="28"/>
        </w:rPr>
        <w:t>к</w:t>
      </w:r>
      <w:r w:rsidRPr="0000716F">
        <w:rPr>
          <w:spacing w:val="-13"/>
          <w:sz w:val="28"/>
          <w:szCs w:val="28"/>
        </w:rPr>
        <w:t xml:space="preserve"> </w:t>
      </w:r>
      <w:r w:rsidRPr="0000716F">
        <w:rPr>
          <w:sz w:val="28"/>
          <w:szCs w:val="28"/>
        </w:rPr>
        <w:t>отчетности</w:t>
      </w:r>
    </w:p>
    <w:p w:rsidR="0000716F" w:rsidRPr="0000716F" w:rsidRDefault="0000716F" w:rsidP="0000716F">
      <w:pPr>
        <w:pStyle w:val="11"/>
        <w:tabs>
          <w:tab w:val="left" w:pos="3374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pStyle w:val="a9"/>
        <w:tabs>
          <w:tab w:val="left" w:pos="1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3.1. По</w:t>
      </w:r>
      <w:r w:rsidRPr="000071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результатам</w:t>
      </w:r>
      <w:r w:rsidRPr="000071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использования</w:t>
      </w:r>
      <w:r w:rsidRPr="000071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получатель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предоставляет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главному распорядителю отчет</w:t>
      </w:r>
      <w:proofErr w:type="gramEnd"/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 использовании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бюджета (</w:t>
      </w:r>
      <w:hyperlink w:anchor="_bookmark6" w:history="1">
        <w:r w:rsidRPr="0000716F">
          <w:rPr>
            <w:rFonts w:ascii="Times New Roman" w:hAnsi="Times New Roman" w:cs="Times New Roman"/>
            <w:sz w:val="28"/>
            <w:szCs w:val="28"/>
          </w:rPr>
          <w:t>приложение 2</w:t>
        </w:r>
        <w:r w:rsidRPr="0000716F">
          <w:rPr>
            <w:rFonts w:ascii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00716F">
        <w:rPr>
          <w:rFonts w:ascii="Times New Roman" w:hAnsi="Times New Roman" w:cs="Times New Roman"/>
          <w:sz w:val="28"/>
          <w:szCs w:val="28"/>
        </w:rPr>
        <w:t>к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Порядку).</w:t>
      </w:r>
    </w:p>
    <w:p w:rsidR="0000716F" w:rsidRPr="0000716F" w:rsidRDefault="0000716F" w:rsidP="0000716F">
      <w:pPr>
        <w:pStyle w:val="ac"/>
        <w:tabs>
          <w:tab w:val="left" w:pos="2031"/>
          <w:tab w:val="left" w:pos="2859"/>
          <w:tab w:val="left" w:pos="3223"/>
          <w:tab w:val="left" w:pos="4166"/>
          <w:tab w:val="left" w:pos="6024"/>
          <w:tab w:val="left" w:pos="7559"/>
          <w:tab w:val="left" w:pos="8754"/>
        </w:tabs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lastRenderedPageBreak/>
        <w:t xml:space="preserve">Порядок, сроки и формы предоставления получателем субсидии </w:t>
      </w:r>
      <w:r w:rsidRPr="0000716F">
        <w:rPr>
          <w:spacing w:val="-1"/>
          <w:sz w:val="28"/>
          <w:szCs w:val="28"/>
        </w:rPr>
        <w:t>отчетности,</w:t>
      </w:r>
      <w:r w:rsidRPr="0000716F">
        <w:rPr>
          <w:spacing w:val="-57"/>
          <w:sz w:val="28"/>
          <w:szCs w:val="28"/>
        </w:rPr>
        <w:t xml:space="preserve"> </w:t>
      </w:r>
      <w:r w:rsidRPr="0000716F">
        <w:rPr>
          <w:sz w:val="28"/>
          <w:szCs w:val="28"/>
        </w:rPr>
        <w:t>определяются Соглашением.</w:t>
      </w:r>
    </w:p>
    <w:p w:rsidR="0000716F" w:rsidRPr="0000716F" w:rsidRDefault="0000716F" w:rsidP="0000716F">
      <w:pPr>
        <w:pStyle w:val="a9"/>
        <w:tabs>
          <w:tab w:val="left" w:pos="13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3.2. Результаты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должны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быть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конкретными,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измеримыми,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значения которых</w:t>
      </w:r>
      <w:r w:rsidRPr="0000716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соглашениях.</w:t>
      </w:r>
    </w:p>
    <w:p w:rsidR="0000716F" w:rsidRPr="0000716F" w:rsidRDefault="0000716F" w:rsidP="0000716F">
      <w:pPr>
        <w:pStyle w:val="a9"/>
        <w:tabs>
          <w:tab w:val="left" w:pos="13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3.3. Средства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(остаток средств</w:t>
      </w:r>
      <w:r w:rsidRPr="0000716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субсидии), не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использованные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году,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подлежат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возврату</w:t>
      </w:r>
      <w:r w:rsidRPr="000071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00716F" w:rsidRPr="0000716F" w:rsidRDefault="0000716F" w:rsidP="0000716F">
      <w:pPr>
        <w:pStyle w:val="a9"/>
        <w:tabs>
          <w:tab w:val="left" w:pos="13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3.4. Возврат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.</w:t>
      </w:r>
    </w:p>
    <w:p w:rsidR="0000716F" w:rsidRPr="0000716F" w:rsidRDefault="0000716F" w:rsidP="0000716F">
      <w:pPr>
        <w:pStyle w:val="a9"/>
        <w:tabs>
          <w:tab w:val="left" w:pos="13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3.5. При</w:t>
      </w:r>
      <w:r w:rsidRPr="000071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отказе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добровольного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возврата</w:t>
      </w:r>
      <w:r w:rsidRPr="0000716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указанные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средства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взыскиваются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судебном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 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Федерации.</w:t>
      </w:r>
    </w:p>
    <w:p w:rsidR="0000716F" w:rsidRPr="0000716F" w:rsidRDefault="0000716F" w:rsidP="0000716F">
      <w:pPr>
        <w:tabs>
          <w:tab w:val="left" w:pos="1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6F" w:rsidRDefault="0000716F" w:rsidP="0000716F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pacing w:val="-7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0716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00716F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об</w:t>
      </w:r>
      <w:r w:rsidRPr="0000716F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Pr="0000716F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proofErr w:type="gramStart"/>
      <w:r w:rsidRPr="0000716F"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00716F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 xml:space="preserve">соблюдением </w:t>
      </w:r>
      <w:r w:rsidRPr="0000716F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</w:p>
    <w:p w:rsidR="0000716F" w:rsidRDefault="0000716F" w:rsidP="0000716F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0716F">
        <w:rPr>
          <w:rFonts w:ascii="Times New Roman" w:hAnsi="Times New Roman" w:cs="Times New Roman"/>
          <w:b/>
          <w:sz w:val="28"/>
          <w:szCs w:val="28"/>
        </w:rPr>
        <w:t>условий,</w:t>
      </w:r>
      <w:r w:rsidRPr="0000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целей</w:t>
      </w:r>
      <w:r w:rsidRPr="0000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и</w:t>
      </w:r>
      <w:r w:rsidRPr="0000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00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0716F" w:rsidRPr="0000716F" w:rsidRDefault="0000716F" w:rsidP="0000716F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6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Pr="0000716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за</w:t>
      </w:r>
      <w:r w:rsidRPr="000071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их</w:t>
      </w:r>
      <w:r w:rsidRPr="000071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b/>
          <w:sz w:val="28"/>
          <w:szCs w:val="28"/>
        </w:rPr>
        <w:t>нарушение</w:t>
      </w:r>
    </w:p>
    <w:p w:rsidR="0000716F" w:rsidRPr="0000716F" w:rsidRDefault="0000716F" w:rsidP="0000716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pStyle w:val="a9"/>
        <w:tabs>
          <w:tab w:val="left" w:pos="15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.1. Контроль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30A7">
        <w:rPr>
          <w:rFonts w:ascii="Times New Roman" w:hAnsi="Times New Roman" w:cs="Times New Roman"/>
          <w:spacing w:val="1"/>
          <w:sz w:val="28"/>
          <w:szCs w:val="28"/>
        </w:rPr>
        <w:t xml:space="preserve">главным распорядителем, финансовым отделом </w:t>
      </w:r>
      <w:proofErr w:type="gramStart"/>
      <w:r w:rsidR="00DD30A7">
        <w:rPr>
          <w:rFonts w:ascii="Times New Roman" w:hAnsi="Times New Roman" w:cs="Times New Roman"/>
          <w:spacing w:val="1"/>
          <w:sz w:val="28"/>
          <w:szCs w:val="28"/>
        </w:rPr>
        <w:t>администрации 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.</w:t>
      </w:r>
    </w:p>
    <w:p w:rsidR="0000716F" w:rsidRPr="0000716F" w:rsidRDefault="0000716F" w:rsidP="0000716F">
      <w:pPr>
        <w:pStyle w:val="a9"/>
        <w:tabs>
          <w:tab w:val="left" w:pos="15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.2. Проверка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соблюдения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получателями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условий,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целей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наличии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согласия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осуществление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проверки.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Наличие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согласия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является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обязательным</w:t>
      </w:r>
      <w:r w:rsidRPr="000071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условием для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включения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соглашение.</w:t>
      </w:r>
    </w:p>
    <w:p w:rsidR="0000716F" w:rsidRPr="0000716F" w:rsidRDefault="0000716F" w:rsidP="0000716F">
      <w:pPr>
        <w:pStyle w:val="a9"/>
        <w:tabs>
          <w:tab w:val="left" w:pos="12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.3. В случаях выявления нарушений условия предоставления субсидий, либо в случаях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ее</w:t>
      </w:r>
      <w:r w:rsidRPr="000071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нецелевого</w:t>
      </w:r>
      <w:r w:rsidRPr="0000716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использования,</w:t>
      </w:r>
      <w:r w:rsidRPr="0000716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субсидия</w:t>
      </w:r>
      <w:r w:rsidRPr="000071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</w:t>
      </w:r>
      <w:r w:rsidRPr="0000716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требованию</w:t>
      </w:r>
      <w:r w:rsidRPr="0000716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администрации</w:t>
      </w:r>
      <w:r w:rsidRPr="000071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возврату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получателем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бюджет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текущем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00716F" w:rsidRPr="0000716F" w:rsidRDefault="0000716F" w:rsidP="0000716F">
      <w:pPr>
        <w:pStyle w:val="a9"/>
        <w:tabs>
          <w:tab w:val="left" w:pos="13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.4. При</w:t>
      </w:r>
      <w:r w:rsidRPr="0000716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отказе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от</w:t>
      </w:r>
      <w:r w:rsidRPr="000071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добровольного</w:t>
      </w:r>
      <w:r w:rsidRPr="0000716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возврата</w:t>
      </w:r>
      <w:r w:rsidRPr="0000716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указанные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средства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взыскиваются</w:t>
      </w:r>
      <w:r w:rsidRPr="0000716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в</w:t>
      </w:r>
      <w:r w:rsidRPr="000071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судебном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порядке в</w:t>
      </w:r>
      <w:r w:rsidRPr="000071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соответствии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Российской</w:t>
      </w:r>
      <w:r w:rsidRPr="000071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Федерации.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A205B9" w:rsidRDefault="00A205B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86"/>
        <w:gridCol w:w="5953"/>
      </w:tblGrid>
      <w:tr w:rsidR="00A205B9" w:rsidRPr="00620618" w:rsidTr="00A205B9">
        <w:tc>
          <w:tcPr>
            <w:tcW w:w="3686" w:type="dxa"/>
          </w:tcPr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Приложение 1</w:t>
            </w:r>
          </w:p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к Порядку предоставления субсидий,                                                      в том числе грантов в форме субсидий,</w:t>
            </w:r>
          </w:p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юридическим лицам, индивидуальным</w:t>
            </w:r>
          </w:p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предпринимателям, а также физическим</w:t>
            </w:r>
          </w:p>
          <w:p w:rsidR="00A205B9" w:rsidRPr="00A205B9" w:rsidRDefault="00A205B9" w:rsidP="00A205B9">
            <w:pPr>
              <w:pStyle w:val="11"/>
              <w:ind w:left="0" w:right="-1"/>
              <w:jc w:val="center"/>
              <w:rPr>
                <w:b w:val="0"/>
                <w:sz w:val="28"/>
                <w:szCs w:val="28"/>
              </w:rPr>
            </w:pPr>
            <w:r w:rsidRPr="00A205B9">
              <w:rPr>
                <w:b w:val="0"/>
                <w:sz w:val="28"/>
                <w:szCs w:val="28"/>
              </w:rPr>
              <w:t xml:space="preserve">лицам </w:t>
            </w:r>
            <w:r>
              <w:rPr>
                <w:b w:val="0"/>
                <w:sz w:val="28"/>
                <w:szCs w:val="28"/>
              </w:rPr>
              <w:t>–</w:t>
            </w:r>
            <w:r w:rsidRPr="00A205B9">
              <w:rPr>
                <w:b w:val="0"/>
                <w:sz w:val="28"/>
                <w:szCs w:val="28"/>
              </w:rPr>
              <w:t xml:space="preserve"> производителям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205B9">
              <w:rPr>
                <w:b w:val="0"/>
                <w:sz w:val="28"/>
                <w:szCs w:val="28"/>
              </w:rPr>
              <w:t>товаров, работ, услуг</w:t>
            </w:r>
          </w:p>
          <w:p w:rsidR="00A205B9" w:rsidRPr="00620618" w:rsidRDefault="00A205B9" w:rsidP="008424ED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205B9" w:rsidRPr="00A205B9" w:rsidRDefault="00A205B9" w:rsidP="00A205B9">
      <w:pPr>
        <w:pStyle w:val="ac"/>
        <w:ind w:left="0" w:right="566" w:firstLine="0"/>
        <w:jc w:val="left"/>
        <w:rPr>
          <w:sz w:val="28"/>
          <w:szCs w:val="28"/>
        </w:rPr>
      </w:pPr>
      <w:bookmarkStart w:id="5" w:name="_bookmark5"/>
      <w:bookmarkEnd w:id="5"/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Pr="00A205B9">
        <w:rPr>
          <w:sz w:val="28"/>
          <w:szCs w:val="28"/>
        </w:rPr>
        <w:t xml:space="preserve">Главе 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Полтавского сельского поселения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Pr="00A205B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A205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05B9">
        <w:rPr>
          <w:sz w:val="28"/>
          <w:szCs w:val="28"/>
        </w:rPr>
        <w:t xml:space="preserve"> 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A205B9">
        <w:rPr>
          <w:sz w:val="28"/>
          <w:szCs w:val="28"/>
        </w:rPr>
        <w:t xml:space="preserve"> _</w:t>
      </w:r>
      <w:r>
        <w:rPr>
          <w:sz w:val="28"/>
          <w:szCs w:val="28"/>
        </w:rPr>
        <w:t>_____</w:t>
      </w:r>
      <w:r w:rsidRPr="00A205B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205B9">
        <w:rPr>
          <w:sz w:val="28"/>
          <w:szCs w:val="28"/>
        </w:rPr>
        <w:t>______________________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</w:t>
      </w:r>
      <w:r w:rsidRPr="00A205B9">
        <w:rPr>
          <w:sz w:val="28"/>
          <w:szCs w:val="28"/>
        </w:rPr>
        <w:t>от ___</w:t>
      </w:r>
      <w:r>
        <w:rPr>
          <w:sz w:val="28"/>
          <w:szCs w:val="28"/>
        </w:rPr>
        <w:t>________</w:t>
      </w:r>
      <w:r w:rsidRPr="00A205B9">
        <w:rPr>
          <w:sz w:val="28"/>
          <w:szCs w:val="28"/>
        </w:rPr>
        <w:t>_________________</w:t>
      </w:r>
    </w:p>
    <w:p w:rsidR="00A205B9" w:rsidRPr="00A205B9" w:rsidRDefault="00A205B9" w:rsidP="00A2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05B9">
        <w:rPr>
          <w:rFonts w:ascii="Times New Roman" w:hAnsi="Times New Roman" w:cs="Times New Roman"/>
          <w:sz w:val="24"/>
          <w:szCs w:val="24"/>
        </w:rPr>
        <w:t>(Ф.И.О.</w:t>
      </w:r>
      <w:r w:rsidRPr="00A205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руководителя,</w:t>
      </w:r>
      <w:r w:rsidRPr="00A205B9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A205B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05B9">
        <w:rPr>
          <w:rFonts w:ascii="Times New Roman" w:hAnsi="Times New Roman" w:cs="Times New Roman"/>
          <w:sz w:val="24"/>
          <w:szCs w:val="24"/>
        </w:rPr>
        <w:t>рганизации)</w:t>
      </w:r>
    </w:p>
    <w:p w:rsidR="00A205B9" w:rsidRPr="00A205B9" w:rsidRDefault="00A205B9" w:rsidP="00A205B9">
      <w:pPr>
        <w:pStyle w:val="ac"/>
        <w:ind w:left="5382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spacing w:after="0" w:line="240" w:lineRule="auto"/>
        <w:ind w:left="1912" w:right="2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05B9" w:rsidRPr="00A205B9" w:rsidRDefault="00A205B9" w:rsidP="00A205B9">
      <w:pPr>
        <w:spacing w:after="0" w:line="240" w:lineRule="auto"/>
        <w:ind w:left="1912" w:right="2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о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A205B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A205B9" w:rsidRPr="00A205B9" w:rsidRDefault="00A205B9" w:rsidP="00A205B9">
      <w:pPr>
        <w:tabs>
          <w:tab w:val="left" w:pos="8931"/>
        </w:tabs>
        <w:spacing w:after="0" w:line="240" w:lineRule="auto"/>
        <w:ind w:left="907" w:right="2" w:hanging="907"/>
        <w:jc w:val="center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05B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05B9">
        <w:rPr>
          <w:rFonts w:ascii="Times New Roman" w:hAnsi="Times New Roman" w:cs="Times New Roman"/>
          <w:sz w:val="28"/>
          <w:szCs w:val="28"/>
        </w:rPr>
        <w:t>______</w:t>
      </w:r>
    </w:p>
    <w:p w:rsidR="00A205B9" w:rsidRPr="00A205B9" w:rsidRDefault="00A205B9" w:rsidP="00A205B9">
      <w:pPr>
        <w:spacing w:after="0" w:line="240" w:lineRule="auto"/>
        <w:ind w:left="907" w:right="2"/>
        <w:jc w:val="center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Pr="00A205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Получателя,</w:t>
      </w:r>
      <w:r w:rsidRPr="00A205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ИНН,</w:t>
      </w:r>
      <w:r w:rsidRPr="00A205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КПП,</w:t>
      </w:r>
      <w:r w:rsidRPr="00A205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адрес)</w:t>
      </w:r>
    </w:p>
    <w:p w:rsidR="00A205B9" w:rsidRPr="00A205B9" w:rsidRDefault="00A205B9" w:rsidP="00A205B9">
      <w:pPr>
        <w:tabs>
          <w:tab w:val="left" w:pos="9812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В</w:t>
      </w:r>
      <w:r w:rsidRPr="00A20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соответствии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A205B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205B9" w:rsidRDefault="00A205B9" w:rsidP="00A205B9">
      <w:pPr>
        <w:spacing w:after="0" w:line="240" w:lineRule="auto"/>
        <w:ind w:left="1737" w:right="2" w:firstLine="56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A205B9">
        <w:rPr>
          <w:rFonts w:ascii="Times New Roman" w:hAnsi="Times New Roman" w:cs="Times New Roman"/>
          <w:sz w:val="24"/>
          <w:szCs w:val="24"/>
        </w:rPr>
        <w:t>(наименование нормативного акта об утверждении правил (порядка)</w:t>
      </w:r>
      <w:r w:rsidRPr="00A205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End"/>
    </w:p>
    <w:p w:rsid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_______________________________________________________________________________</w:t>
      </w:r>
    </w:p>
    <w:p w:rsidR="00A205B9" w:rsidRPr="00A205B9" w:rsidRDefault="00A205B9" w:rsidP="00A205B9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A205B9">
        <w:rPr>
          <w:rFonts w:ascii="Times New Roman" w:hAnsi="Times New Roman" w:cs="Times New Roman"/>
        </w:rPr>
        <w:t>предоставления</w:t>
      </w:r>
      <w:r w:rsidRPr="00A205B9">
        <w:rPr>
          <w:rFonts w:ascii="Times New Roman" w:hAnsi="Times New Roman" w:cs="Times New Roman"/>
          <w:spacing w:val="-8"/>
        </w:rPr>
        <w:t xml:space="preserve"> </w:t>
      </w:r>
      <w:r w:rsidRPr="00A205B9">
        <w:rPr>
          <w:rFonts w:ascii="Times New Roman" w:hAnsi="Times New Roman" w:cs="Times New Roman"/>
        </w:rPr>
        <w:t>субсидии</w:t>
      </w:r>
      <w:r w:rsidRPr="00A205B9">
        <w:rPr>
          <w:rFonts w:ascii="Times New Roman" w:hAnsi="Times New Roman" w:cs="Times New Roman"/>
          <w:spacing w:val="-2"/>
        </w:rPr>
        <w:t xml:space="preserve"> </w:t>
      </w:r>
      <w:r w:rsidRPr="00A205B9">
        <w:rPr>
          <w:rFonts w:ascii="Times New Roman" w:hAnsi="Times New Roman" w:cs="Times New Roman"/>
        </w:rPr>
        <w:t>из</w:t>
      </w:r>
      <w:r w:rsidRPr="00A205B9">
        <w:rPr>
          <w:rFonts w:ascii="Times New Roman" w:hAnsi="Times New Roman" w:cs="Times New Roman"/>
          <w:spacing w:val="-3"/>
        </w:rPr>
        <w:t xml:space="preserve"> </w:t>
      </w:r>
      <w:r w:rsidRPr="00A205B9">
        <w:rPr>
          <w:rFonts w:ascii="Times New Roman" w:hAnsi="Times New Roman" w:cs="Times New Roman"/>
        </w:rPr>
        <w:t>бюджета</w:t>
      </w:r>
      <w:r w:rsidRPr="00A205B9">
        <w:rPr>
          <w:rFonts w:ascii="Times New Roman" w:hAnsi="Times New Roman" w:cs="Times New Roman"/>
          <w:spacing w:val="-3"/>
        </w:rPr>
        <w:t xml:space="preserve"> </w:t>
      </w:r>
      <w:r w:rsidRPr="00A205B9">
        <w:rPr>
          <w:rFonts w:ascii="Times New Roman" w:hAnsi="Times New Roman" w:cs="Times New Roman"/>
        </w:rPr>
        <w:t>Полтавского сельского поселения Красноармейского района)</w:t>
      </w:r>
    </w:p>
    <w:p w:rsidR="00A205B9" w:rsidRDefault="00A205B9" w:rsidP="00A205B9">
      <w:pPr>
        <w:tabs>
          <w:tab w:val="left" w:pos="779"/>
          <w:tab w:val="left" w:pos="1803"/>
          <w:tab w:val="left" w:pos="2673"/>
          <w:tab w:val="left" w:pos="3281"/>
          <w:tab w:val="left" w:pos="3597"/>
          <w:tab w:val="left" w:pos="4407"/>
          <w:tab w:val="left" w:pos="5330"/>
          <w:tab w:val="left" w:pos="7330"/>
          <w:tab w:val="left" w:pos="8521"/>
          <w:tab w:val="left" w:pos="9755"/>
        </w:tabs>
        <w:spacing w:after="0" w:line="240" w:lineRule="auto"/>
        <w:ind w:left="136"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779"/>
          <w:tab w:val="left" w:pos="1803"/>
          <w:tab w:val="left" w:pos="2673"/>
          <w:tab w:val="left" w:pos="3281"/>
          <w:tab w:val="left" w:pos="3597"/>
          <w:tab w:val="left" w:pos="4407"/>
          <w:tab w:val="left" w:pos="5330"/>
          <w:tab w:val="left" w:pos="7330"/>
          <w:tab w:val="left" w:pos="8521"/>
          <w:tab w:val="left" w:pos="9755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A205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05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5B9"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A205B9">
        <w:rPr>
          <w:rFonts w:ascii="Times New Roman" w:hAnsi="Times New Roman" w:cs="Times New Roman"/>
          <w:spacing w:val="-52"/>
          <w:sz w:val="28"/>
          <w:szCs w:val="28"/>
        </w:rPr>
        <w:t xml:space="preserve">  </w:t>
      </w:r>
      <w:r w:rsidRPr="00A205B9">
        <w:rPr>
          <w:rFonts w:ascii="Times New Roman" w:hAnsi="Times New Roman" w:cs="Times New Roman"/>
          <w:sz w:val="28"/>
          <w:szCs w:val="28"/>
        </w:rPr>
        <w:t>«__»______20__г.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(далее</w:t>
      </w:r>
      <w:r w:rsidRPr="00A205B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-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Порядок),</w:t>
      </w:r>
      <w:r w:rsidRPr="00A205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просит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субсидию</w:t>
      </w:r>
      <w:r w:rsidRPr="00A20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в</w:t>
      </w:r>
      <w:r w:rsidRPr="00A20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 р</w:t>
      </w:r>
      <w:r w:rsidRPr="00A205B9">
        <w:rPr>
          <w:rFonts w:ascii="Times New Roman" w:hAnsi="Times New Roman" w:cs="Times New Roman"/>
          <w:sz w:val="28"/>
          <w:szCs w:val="28"/>
        </w:rPr>
        <w:t>ублей</w:t>
      </w:r>
    </w:p>
    <w:p w:rsidR="00A205B9" w:rsidRP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205B9">
        <w:rPr>
          <w:rFonts w:ascii="Times New Roman" w:hAnsi="Times New Roman" w:cs="Times New Roman"/>
          <w:sz w:val="24"/>
          <w:szCs w:val="24"/>
        </w:rPr>
        <w:t>(сумма</w:t>
      </w:r>
      <w:r w:rsidRPr="00A205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прописью)</w:t>
      </w:r>
    </w:p>
    <w:p w:rsidR="00A205B9" w:rsidRPr="00A205B9" w:rsidRDefault="00A205B9" w:rsidP="00A205B9">
      <w:pPr>
        <w:tabs>
          <w:tab w:val="left" w:pos="792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в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05B9">
        <w:rPr>
          <w:rFonts w:ascii="Times New Roman" w:hAnsi="Times New Roman" w:cs="Times New Roman"/>
          <w:sz w:val="28"/>
          <w:szCs w:val="28"/>
        </w:rPr>
        <w:t>.</w:t>
      </w:r>
    </w:p>
    <w:p w:rsidR="00A205B9" w:rsidRP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205B9">
        <w:rPr>
          <w:rFonts w:ascii="Times New Roman" w:hAnsi="Times New Roman" w:cs="Times New Roman"/>
          <w:sz w:val="24"/>
          <w:szCs w:val="24"/>
        </w:rPr>
        <w:t>(целевое</w:t>
      </w:r>
      <w:r w:rsidRPr="00A205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назначение</w:t>
      </w:r>
      <w:r w:rsidRPr="00A205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субсидии)</w:t>
      </w:r>
    </w:p>
    <w:p w:rsid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pacing w:val="-52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Опись</w:t>
      </w:r>
      <w:r w:rsidRPr="00A205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документов,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20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пунктом___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 xml:space="preserve"> Порядка, </w:t>
      </w:r>
      <w:r w:rsidRPr="00A205B9">
        <w:rPr>
          <w:rFonts w:ascii="Times New Roman" w:hAnsi="Times New Roman" w:cs="Times New Roman"/>
          <w:sz w:val="28"/>
          <w:szCs w:val="28"/>
        </w:rPr>
        <w:t>прилагается.</w:t>
      </w:r>
      <w:r w:rsidRPr="00A205B9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</w:p>
    <w:p w:rsid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Приложение:</w:t>
      </w:r>
      <w:r w:rsidRPr="00A205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____ л.</w:t>
      </w:r>
      <w:r w:rsidRPr="00A205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в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ед.</w:t>
      </w:r>
      <w:r w:rsidRPr="00A205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экз.</w:t>
      </w:r>
    </w:p>
    <w:p w:rsidR="00A205B9" w:rsidRP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7997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Получатель</w:t>
      </w:r>
      <w:r w:rsidRPr="00A205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субсидии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205B9" w:rsidRPr="00A205B9" w:rsidRDefault="00A205B9" w:rsidP="00A205B9">
      <w:pPr>
        <w:tabs>
          <w:tab w:val="left" w:pos="3535"/>
          <w:tab w:val="left" w:pos="6038"/>
        </w:tabs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205B9">
        <w:rPr>
          <w:rFonts w:ascii="Times New Roman" w:hAnsi="Times New Roman" w:cs="Times New Roman"/>
          <w:sz w:val="24"/>
          <w:szCs w:val="24"/>
        </w:rPr>
        <w:t>(подпись) (расшифровка</w:t>
      </w:r>
      <w:r w:rsidRPr="00A205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05B9">
        <w:rPr>
          <w:rFonts w:ascii="Times New Roman" w:hAnsi="Times New Roman" w:cs="Times New Roman"/>
          <w:sz w:val="24"/>
          <w:szCs w:val="24"/>
        </w:rPr>
        <w:t>подписи) (должность)</w:t>
      </w:r>
    </w:p>
    <w:p w:rsidR="00A205B9" w:rsidRPr="00A205B9" w:rsidRDefault="00A205B9" w:rsidP="00A205B9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М.П.</w:t>
      </w:r>
    </w:p>
    <w:p w:rsidR="00A205B9" w:rsidRDefault="00A205B9" w:rsidP="00A205B9">
      <w:pPr>
        <w:tabs>
          <w:tab w:val="left" w:pos="559"/>
          <w:tab w:val="left" w:pos="2290"/>
          <w:tab w:val="left" w:pos="2785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559"/>
          <w:tab w:val="left" w:pos="2290"/>
          <w:tab w:val="left" w:pos="2785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 ___________ 20___</w:t>
      </w:r>
      <w:r w:rsidRPr="00A205B9">
        <w:rPr>
          <w:rFonts w:ascii="Times New Roman" w:hAnsi="Times New Roman" w:cs="Times New Roman"/>
          <w:sz w:val="28"/>
          <w:szCs w:val="28"/>
        </w:rPr>
        <w:t>г.</w:t>
      </w:r>
    </w:p>
    <w:p w:rsidR="00A205B9" w:rsidRPr="00A205B9" w:rsidRDefault="00A205B9" w:rsidP="00A205B9">
      <w:pPr>
        <w:tabs>
          <w:tab w:val="left" w:pos="559"/>
          <w:tab w:val="left" w:pos="2290"/>
          <w:tab w:val="left" w:pos="2785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организационного отдела</w:t>
      </w:r>
      <w:r w:rsidRPr="00A205B9">
        <w:rPr>
          <w:sz w:val="28"/>
          <w:szCs w:val="28"/>
        </w:rPr>
        <w:t xml:space="preserve"> 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администрации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A205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05B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Безворитняя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86"/>
        <w:gridCol w:w="5953"/>
      </w:tblGrid>
      <w:tr w:rsidR="00A205B9" w:rsidRPr="00620618" w:rsidTr="008424ED">
        <w:tc>
          <w:tcPr>
            <w:tcW w:w="3686" w:type="dxa"/>
          </w:tcPr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765DB" w:rsidRDefault="00C765DB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к Порядку предоставления субсидий,                                                      в том числе грантов в форме субсидий,</w:t>
            </w: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юридическим лицам, индивидуальным</w:t>
            </w: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предпринимателям, а также физическим</w:t>
            </w:r>
          </w:p>
          <w:p w:rsidR="00A205B9" w:rsidRPr="00A205B9" w:rsidRDefault="00A205B9" w:rsidP="008424ED">
            <w:pPr>
              <w:pStyle w:val="11"/>
              <w:ind w:left="0" w:right="-1"/>
              <w:jc w:val="center"/>
              <w:rPr>
                <w:b w:val="0"/>
                <w:sz w:val="28"/>
                <w:szCs w:val="28"/>
              </w:rPr>
            </w:pPr>
            <w:r w:rsidRPr="00A205B9">
              <w:rPr>
                <w:b w:val="0"/>
                <w:sz w:val="28"/>
                <w:szCs w:val="28"/>
              </w:rPr>
              <w:t xml:space="preserve">лицам </w:t>
            </w:r>
            <w:r>
              <w:rPr>
                <w:b w:val="0"/>
                <w:sz w:val="28"/>
                <w:szCs w:val="28"/>
              </w:rPr>
              <w:t>–</w:t>
            </w:r>
            <w:r w:rsidRPr="00A205B9">
              <w:rPr>
                <w:b w:val="0"/>
                <w:sz w:val="28"/>
                <w:szCs w:val="28"/>
              </w:rPr>
              <w:t xml:space="preserve"> производителям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205B9">
              <w:rPr>
                <w:b w:val="0"/>
                <w:sz w:val="28"/>
                <w:szCs w:val="28"/>
              </w:rPr>
              <w:t>товаров, работ, услуг</w:t>
            </w:r>
          </w:p>
          <w:p w:rsidR="00A205B9" w:rsidRPr="00620618" w:rsidRDefault="00A205B9" w:rsidP="008424ED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center"/>
        <w:rPr>
          <w:b/>
          <w:sz w:val="28"/>
          <w:szCs w:val="28"/>
        </w:rPr>
      </w:pPr>
      <w:bookmarkStart w:id="6" w:name="_bookmark6"/>
      <w:bookmarkEnd w:id="6"/>
      <w:r w:rsidRPr="00A205B9">
        <w:rPr>
          <w:b/>
          <w:sz w:val="28"/>
          <w:szCs w:val="28"/>
        </w:rPr>
        <w:t>ОТЧЁТ</w:t>
      </w:r>
    </w:p>
    <w:p w:rsidR="00A205B9" w:rsidRP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pacing w:val="-52"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о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затратах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(недополученных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доходах),</w:t>
      </w:r>
      <w:r w:rsidRPr="00A205B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в</w:t>
      </w:r>
      <w:r w:rsidRPr="00A205B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связи</w:t>
      </w:r>
      <w:r w:rsidRPr="00A205B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с</w:t>
      </w:r>
      <w:r w:rsidRPr="00A205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производством</w:t>
      </w:r>
    </w:p>
    <w:p w:rsid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(реализацией) товаров, выполнением работ, оказанием услуг</w:t>
      </w:r>
      <w:r w:rsidRPr="00A205B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на</w:t>
      </w:r>
      <w:r w:rsidRPr="00A205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b/>
          <w:sz w:val="28"/>
          <w:szCs w:val="28"/>
        </w:rPr>
        <w:t>«</w:t>
      </w:r>
      <w:r w:rsidRPr="00A205B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A205B9">
        <w:rPr>
          <w:rFonts w:ascii="Times New Roman" w:hAnsi="Times New Roman" w:cs="Times New Roman"/>
          <w:b/>
          <w:sz w:val="28"/>
          <w:szCs w:val="28"/>
        </w:rPr>
        <w:t>»</w:t>
      </w:r>
      <w:r w:rsidRPr="00A205B9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A205B9">
        <w:rPr>
          <w:rFonts w:ascii="Times New Roman" w:hAnsi="Times New Roman" w:cs="Times New Roman"/>
          <w:b/>
          <w:sz w:val="28"/>
          <w:szCs w:val="28"/>
        </w:rPr>
        <w:t>20</w:t>
      </w:r>
      <w:r w:rsidRPr="00A205B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A205B9">
        <w:rPr>
          <w:rFonts w:ascii="Times New Roman" w:hAnsi="Times New Roman" w:cs="Times New Roman"/>
          <w:b/>
          <w:sz w:val="28"/>
          <w:szCs w:val="28"/>
        </w:rPr>
        <w:t>г.</w:t>
      </w:r>
    </w:p>
    <w:p w:rsidR="00A205B9" w:rsidRP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left"/>
        <w:rPr>
          <w:b/>
          <w:sz w:val="28"/>
          <w:szCs w:val="28"/>
        </w:rPr>
      </w:pPr>
    </w:p>
    <w:tbl>
      <w:tblPr>
        <w:tblStyle w:val="TableNormal"/>
        <w:tblW w:w="921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417"/>
        <w:gridCol w:w="1418"/>
        <w:gridCol w:w="1417"/>
        <w:gridCol w:w="1418"/>
        <w:gridCol w:w="850"/>
        <w:gridCol w:w="1418"/>
      </w:tblGrid>
      <w:tr w:rsidR="00A205B9" w:rsidRPr="00A205B9" w:rsidTr="008424ED">
        <w:trPr>
          <w:trHeight w:val="1102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w w:val="99"/>
                <w:sz w:val="28"/>
                <w:szCs w:val="28"/>
                <w:lang w:val="ru-RU"/>
              </w:rPr>
              <w:t>№</w:t>
            </w:r>
          </w:p>
          <w:p w:rsidR="00A205B9" w:rsidRPr="00A205B9" w:rsidRDefault="00A205B9" w:rsidP="00A205B9">
            <w:pPr>
              <w:pStyle w:val="TableParagraph"/>
              <w:ind w:left="111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ind w:right="294"/>
              <w:jc w:val="center"/>
              <w:rPr>
                <w:spacing w:val="-57"/>
                <w:sz w:val="28"/>
                <w:szCs w:val="28"/>
                <w:lang w:val="ru-RU"/>
              </w:rPr>
            </w:pPr>
            <w:r w:rsidRPr="00A205B9">
              <w:rPr>
                <w:spacing w:val="-1"/>
                <w:sz w:val="28"/>
                <w:szCs w:val="28"/>
                <w:lang w:val="ru-RU"/>
              </w:rPr>
              <w:t>Наименование затрат</w:t>
            </w: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ind w:right="145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ind w:right="109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Объем (количество)</w:t>
            </w: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ind w:right="149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Цена за</w:t>
            </w:r>
            <w:r w:rsidRPr="00A205B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05B9">
              <w:rPr>
                <w:sz w:val="28"/>
                <w:szCs w:val="28"/>
                <w:lang w:val="ru-RU"/>
              </w:rPr>
              <w:t>единицу</w:t>
            </w:r>
            <w:r w:rsidRPr="00A205B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205B9">
              <w:rPr>
                <w:sz w:val="28"/>
                <w:szCs w:val="28"/>
                <w:lang w:val="ru-RU"/>
              </w:rPr>
              <w:t>(без</w:t>
            </w:r>
            <w:r w:rsidRPr="00A205B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A205B9">
              <w:rPr>
                <w:sz w:val="28"/>
                <w:szCs w:val="28"/>
                <w:lang w:val="ru-RU"/>
              </w:rPr>
              <w:t>НДС)</w:t>
            </w:r>
            <w:proofErr w:type="gramStart"/>
            <w:r w:rsidRPr="00A205B9">
              <w:rPr>
                <w:sz w:val="28"/>
                <w:szCs w:val="28"/>
                <w:lang w:val="ru-RU"/>
              </w:rPr>
              <w:t>,р</w:t>
            </w:r>
            <w:proofErr w:type="gramEnd"/>
            <w:r w:rsidRPr="00A205B9">
              <w:rPr>
                <w:sz w:val="28"/>
                <w:szCs w:val="28"/>
                <w:lang w:val="ru-RU"/>
              </w:rPr>
              <w:t>уб.</w:t>
            </w: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НДС</w:t>
            </w: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ind w:right="165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Сумма к возмещению, руб.</w:t>
            </w:r>
          </w:p>
        </w:tc>
      </w:tr>
      <w:tr w:rsidR="00A205B9" w:rsidRPr="00A205B9" w:rsidTr="008424ED">
        <w:trPr>
          <w:trHeight w:val="278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3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7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4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3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6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  <w:lang w:val="ru-RU"/>
              </w:rPr>
              <w:t>Итого</w:t>
            </w:r>
            <w:r w:rsidRPr="00A205B9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A205B9" w:rsidRPr="00A205B9" w:rsidRDefault="00A205B9" w:rsidP="00A205B9">
      <w:pPr>
        <w:pStyle w:val="ac"/>
        <w:ind w:left="0" w:firstLine="0"/>
        <w:jc w:val="center"/>
        <w:rPr>
          <w:b/>
          <w:sz w:val="28"/>
          <w:szCs w:val="28"/>
        </w:rPr>
      </w:pPr>
    </w:p>
    <w:p w:rsidR="00A205B9" w:rsidRPr="00A205B9" w:rsidRDefault="00A205B9" w:rsidP="00A205B9">
      <w:pPr>
        <w:tabs>
          <w:tab w:val="left" w:pos="8048"/>
        </w:tabs>
        <w:spacing w:after="0" w:line="240" w:lineRule="auto"/>
        <w:ind w:right="1976"/>
        <w:jc w:val="center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Директор</w:t>
      </w:r>
      <w:r w:rsidRPr="00A205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05B9" w:rsidRPr="00A205B9" w:rsidRDefault="00A205B9" w:rsidP="00A205B9">
      <w:pPr>
        <w:tabs>
          <w:tab w:val="left" w:pos="4457"/>
        </w:tabs>
        <w:spacing w:after="0" w:line="240" w:lineRule="auto"/>
        <w:ind w:left="1577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        (подпись)</w:t>
      </w:r>
      <w:r w:rsidRPr="00A205B9">
        <w:rPr>
          <w:rFonts w:ascii="Times New Roman" w:hAnsi="Times New Roman" w:cs="Times New Roman"/>
          <w:sz w:val="24"/>
          <w:szCs w:val="24"/>
        </w:rPr>
        <w:tab/>
        <w:t xml:space="preserve">                   (ФИО)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tabs>
          <w:tab w:val="left" w:pos="8058"/>
        </w:tabs>
        <w:spacing w:after="0" w:line="240" w:lineRule="auto"/>
        <w:ind w:right="1966"/>
        <w:jc w:val="center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Главный</w:t>
      </w:r>
      <w:r w:rsidRPr="00A205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</w:rPr>
        <w:t>бухгалтер</w:t>
      </w:r>
      <w:r w:rsidRPr="00A205B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05B9" w:rsidRPr="00A205B9" w:rsidRDefault="00A205B9" w:rsidP="00A205B9">
      <w:pPr>
        <w:tabs>
          <w:tab w:val="left" w:pos="1688"/>
        </w:tabs>
        <w:spacing w:after="0" w:line="240" w:lineRule="auto"/>
        <w:ind w:right="1992"/>
        <w:jc w:val="center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  <w:r w:rsidRPr="00A205B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05B9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spacing w:after="0" w:line="240" w:lineRule="auto"/>
        <w:ind w:left="136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05B9" w:rsidRPr="00A205B9" w:rsidRDefault="00A205B9" w:rsidP="00A205B9">
      <w:pPr>
        <w:pStyle w:val="ac"/>
        <w:ind w:left="0" w:firstLine="0"/>
        <w:jc w:val="left"/>
      </w:pPr>
      <w:r w:rsidRPr="00A205B9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8731C66" wp14:editId="03154023">
                <wp:simplePos x="0" y="0"/>
                <wp:positionH relativeFrom="page">
                  <wp:posOffset>3097530</wp:posOffset>
                </wp:positionH>
                <wp:positionV relativeFrom="paragraph">
                  <wp:posOffset>148590</wp:posOffset>
                </wp:positionV>
                <wp:extent cx="3180080" cy="8890"/>
                <wp:effectExtent l="11430" t="5715" r="8890" b="4445"/>
                <wp:wrapTopAndBottom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8890"/>
                          <a:chOff x="4878" y="234"/>
                          <a:chExt cx="5008" cy="14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78" y="241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7" y="244"/>
                            <a:ext cx="3079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3.9pt;margin-top:11.7pt;width:250.4pt;height:.7pt;z-index:-251657216;mso-wrap-distance-left:0;mso-wrap-distance-right:0;mso-position-horizontal-relative:page" coordorigin="4878,234" coordsize="50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">
                <v:line id="Line 5" o:spid="_x0000_s1027" style="position:absolute;visibility:visible;mso-wrap-style:square" from="4878,241" to="6750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XfsMAAADaAAAADwAAAGRycy9kb3ducmV2LnhtbESPQWvCQBSE70L/w/IEb2ajh9pEV2lT&#10;ikILYiz0+sg+k9Ds25DdxvXfdwsFj8PMfMNsdsF0YqTBtZYVLJIUBHFldcu1gs/z2/wJhPPIGjvL&#10;pOBGDnbbh8kGc22vfKKx9LWIEHY5Kmi873MpXdWQQZfYnjh6FzsY9FEOtdQDXiPcdHKZpo/SYMtx&#10;ocGeioaq7/LHKAgv5pa9fxShfy2P+1X2NVKRHZWaTcPzGoSn4O/h//ZBK1jC35V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qF37DAAAA2gAAAA8AAAAAAAAAAAAA&#10;AAAAoQIAAGRycy9kb3ducmV2LnhtbFBLBQYAAAAABAAEAPkAAACRAwAAAAA=&#10;" strokeweight=".24447mm"/>
                <v:line id="Line 6" o:spid="_x0000_s1028" style="position:absolute;visibility:visible;mso-wrap-style:square" from="6807,244" to="9886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tcEAAADaAAAADwAAAGRycy9kb3ducmV2LnhtbESPT4vCMBTE7wt+h/AWvK1pVRbtmhYR&#10;RI/+u3h7NG/bss1LTaLWb28EYY/DzPyGWRS9acWNnG8sK0hHCQji0uqGKwWn4/prBsIHZI2tZVLw&#10;IA9FPvhYYKbtnfd0O4RKRAj7DBXUIXSZlL6syaAf2Y44er/WGQxRukpqh/cIN60cJ8m3NNhwXKix&#10;o1VN5d/hahSMz+0u3VyOcisrZ1OahPn0Mldq+Nkvf0AE6sN/+N3eagUTeF2JN0D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24G1wQAAANoAAAAPAAAAAAAAAAAAAAAA&#10;AKECAABkcnMvZG93bnJldi54bWxQSwUGAAAAAAQABAD5AAAAjwMAAAAA&#10;" strokeweight=".44pt"/>
                <w10:wrap type="topAndBottom" anchorx="page"/>
              </v:group>
            </w:pict>
          </mc:Fallback>
        </mc:AlternateContent>
      </w:r>
      <w:r>
        <w:t xml:space="preserve">                                                            </w:t>
      </w:r>
      <w:r w:rsidRPr="00A205B9">
        <w:t>(подпись)</w:t>
      </w:r>
      <w:r w:rsidRPr="00A205B9">
        <w:tab/>
      </w:r>
      <w:r>
        <w:t xml:space="preserve">                       </w:t>
      </w:r>
      <w:r w:rsidRPr="00A205B9">
        <w:t>(ФИО)</w:t>
      </w:r>
    </w:p>
    <w:p w:rsidR="00A205B9" w:rsidRPr="00A205B9" w:rsidRDefault="00A205B9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организационного отдела</w:t>
      </w:r>
      <w:r w:rsidRPr="00A205B9">
        <w:rPr>
          <w:sz w:val="28"/>
          <w:szCs w:val="28"/>
        </w:rPr>
        <w:t xml:space="preserve"> 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администрации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A205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05B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Безворитняя</w:t>
      </w:r>
      <w:proofErr w:type="spellEnd"/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0716F"/>
    <w:rsid w:val="000804DB"/>
    <w:rsid w:val="00085B58"/>
    <w:rsid w:val="00086234"/>
    <w:rsid w:val="00192309"/>
    <w:rsid w:val="002B1446"/>
    <w:rsid w:val="002B4BF3"/>
    <w:rsid w:val="002D3D55"/>
    <w:rsid w:val="002D74C3"/>
    <w:rsid w:val="00337D98"/>
    <w:rsid w:val="00381C05"/>
    <w:rsid w:val="00461682"/>
    <w:rsid w:val="00463F13"/>
    <w:rsid w:val="00474A0A"/>
    <w:rsid w:val="005024D4"/>
    <w:rsid w:val="005A6974"/>
    <w:rsid w:val="005D4E7D"/>
    <w:rsid w:val="00620618"/>
    <w:rsid w:val="00635EFC"/>
    <w:rsid w:val="006A6386"/>
    <w:rsid w:val="006E238F"/>
    <w:rsid w:val="00736C38"/>
    <w:rsid w:val="007A005F"/>
    <w:rsid w:val="007A5769"/>
    <w:rsid w:val="007B7FB1"/>
    <w:rsid w:val="00827B9A"/>
    <w:rsid w:val="0085534B"/>
    <w:rsid w:val="00902577"/>
    <w:rsid w:val="00977EE9"/>
    <w:rsid w:val="009855DB"/>
    <w:rsid w:val="009E4ADE"/>
    <w:rsid w:val="00A205B9"/>
    <w:rsid w:val="00A23F37"/>
    <w:rsid w:val="00BA3709"/>
    <w:rsid w:val="00BB1CB8"/>
    <w:rsid w:val="00C317B5"/>
    <w:rsid w:val="00C37A58"/>
    <w:rsid w:val="00C765DB"/>
    <w:rsid w:val="00CE49C0"/>
    <w:rsid w:val="00CE58D0"/>
    <w:rsid w:val="00D70F86"/>
    <w:rsid w:val="00DC1E31"/>
    <w:rsid w:val="00DC6AB3"/>
    <w:rsid w:val="00DD30A7"/>
    <w:rsid w:val="00DE7520"/>
    <w:rsid w:val="00E4439F"/>
    <w:rsid w:val="00E508BC"/>
    <w:rsid w:val="00EC54DF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3" TargetMode="External"/><Relationship Id="rId13" Type="http://schemas.openxmlformats.org/officeDocument/2006/relationships/hyperlink" Target="http://internet.garant.ru/document/redirect/9323991/5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12604.78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78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787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C496-E0B8-4649-AB2C-850AD63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2022-05-31T08:42:00Z</cp:lastPrinted>
  <dcterms:created xsi:type="dcterms:W3CDTF">2022-06-21T11:39:00Z</dcterms:created>
  <dcterms:modified xsi:type="dcterms:W3CDTF">2022-06-21T11:39:00Z</dcterms:modified>
</cp:coreProperties>
</file>