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620618" w:rsidRDefault="00DC6AB3" w:rsidP="00620618">
      <w:pPr>
        <w:spacing w:after="0" w:line="240" w:lineRule="auto"/>
        <w:jc w:val="center"/>
        <w:rPr>
          <w:rFonts w:ascii="Times New Roman" w:hAnsi="Times New Roman" w:cs="Times New Roman"/>
          <w:b/>
          <w:bCs/>
          <w:sz w:val="28"/>
          <w:szCs w:val="28"/>
        </w:rPr>
      </w:pPr>
      <w:bookmarkStart w:id="0" w:name="_GoBack"/>
      <w:bookmarkEnd w:id="0"/>
      <w:r w:rsidRPr="00620618">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620618" w:rsidRDefault="00CE49C0" w:rsidP="00620618">
      <w:pPr>
        <w:pStyle w:val="a6"/>
        <w:suppressAutoHyphens/>
        <w:rPr>
          <w:sz w:val="28"/>
          <w:szCs w:val="28"/>
        </w:rPr>
      </w:pPr>
      <w:r w:rsidRPr="00620618">
        <w:rPr>
          <w:sz w:val="28"/>
          <w:szCs w:val="28"/>
        </w:rPr>
        <w:t>АДМИНИСТРАЦИЯ</w:t>
      </w:r>
    </w:p>
    <w:p w:rsidR="00CE49C0" w:rsidRPr="00620618" w:rsidRDefault="00CE49C0" w:rsidP="00620618">
      <w:pPr>
        <w:pStyle w:val="a6"/>
        <w:suppressAutoHyphens/>
        <w:rPr>
          <w:sz w:val="28"/>
          <w:szCs w:val="28"/>
        </w:rPr>
      </w:pPr>
      <w:r w:rsidRPr="00620618">
        <w:rPr>
          <w:sz w:val="28"/>
          <w:szCs w:val="28"/>
        </w:rPr>
        <w:t>ПОЛТАВСКОГО СЕЛЬСКОГО ПОСЕЛЕНИЯ</w:t>
      </w:r>
    </w:p>
    <w:p w:rsidR="00CE49C0" w:rsidRPr="00620618" w:rsidRDefault="00CE49C0" w:rsidP="00620618">
      <w:pPr>
        <w:suppressAutoHyphens/>
        <w:spacing w:after="0" w:line="240" w:lineRule="auto"/>
        <w:jc w:val="center"/>
        <w:rPr>
          <w:rFonts w:ascii="Times New Roman" w:hAnsi="Times New Roman"/>
          <w:b/>
          <w:bCs/>
          <w:sz w:val="28"/>
          <w:szCs w:val="28"/>
        </w:rPr>
      </w:pPr>
      <w:r w:rsidRPr="00620618">
        <w:rPr>
          <w:rFonts w:ascii="Times New Roman" w:hAnsi="Times New Roman"/>
          <w:b/>
          <w:bCs/>
          <w:sz w:val="28"/>
          <w:szCs w:val="28"/>
        </w:rPr>
        <w:t>КРАСНОАРМЕЙСКОГО РАЙОНА</w:t>
      </w:r>
    </w:p>
    <w:p w:rsidR="002C5137" w:rsidRDefault="002C5137" w:rsidP="00620618">
      <w:pPr>
        <w:pStyle w:val="a6"/>
        <w:suppressAutoHyphens/>
        <w:rPr>
          <w:sz w:val="28"/>
          <w:szCs w:val="28"/>
        </w:rPr>
      </w:pPr>
    </w:p>
    <w:p w:rsidR="00CE49C0" w:rsidRPr="00620618" w:rsidRDefault="00CE49C0" w:rsidP="00620618">
      <w:pPr>
        <w:pStyle w:val="a6"/>
        <w:suppressAutoHyphens/>
        <w:rPr>
          <w:sz w:val="32"/>
          <w:szCs w:val="32"/>
        </w:rPr>
      </w:pPr>
      <w:r w:rsidRPr="00620618">
        <w:rPr>
          <w:sz w:val="32"/>
          <w:szCs w:val="32"/>
        </w:rPr>
        <w:t>П О С Т А Н О В Л Е Н И Е</w:t>
      </w:r>
    </w:p>
    <w:p w:rsidR="00CE49C0" w:rsidRPr="00620618" w:rsidRDefault="00CE49C0" w:rsidP="00620618">
      <w:pPr>
        <w:pStyle w:val="a6"/>
        <w:suppressAutoHyphens/>
        <w:rPr>
          <w:sz w:val="28"/>
          <w:szCs w:val="28"/>
        </w:rPr>
      </w:pPr>
    </w:p>
    <w:p w:rsidR="00CE49C0" w:rsidRPr="00620618" w:rsidRDefault="00CE49C0" w:rsidP="00620618">
      <w:pPr>
        <w:pStyle w:val="a6"/>
        <w:suppressAutoHyphens/>
        <w:rPr>
          <w:sz w:val="28"/>
          <w:szCs w:val="28"/>
        </w:rPr>
      </w:pPr>
    </w:p>
    <w:p w:rsidR="00CE49C0" w:rsidRPr="00620618" w:rsidRDefault="00C04AE2" w:rsidP="00620618">
      <w:pPr>
        <w:pStyle w:val="1"/>
        <w:suppressAutoHyphens/>
        <w:rPr>
          <w:b w:val="0"/>
          <w:bCs w:val="0"/>
          <w:sz w:val="28"/>
        </w:rPr>
      </w:pPr>
      <w:r>
        <w:rPr>
          <w:b w:val="0"/>
          <w:bCs w:val="0"/>
          <w:sz w:val="28"/>
        </w:rPr>
        <w:t xml:space="preserve">от  25.03.2022                  </w:t>
      </w:r>
      <w:r w:rsidR="00CE49C0" w:rsidRPr="00620618">
        <w:rPr>
          <w:b w:val="0"/>
          <w:bCs w:val="0"/>
          <w:sz w:val="28"/>
        </w:rPr>
        <w:t xml:space="preserve">                                                              </w:t>
      </w:r>
      <w:r>
        <w:rPr>
          <w:b w:val="0"/>
          <w:bCs w:val="0"/>
          <w:sz w:val="28"/>
        </w:rPr>
        <w:t xml:space="preserve">                         № 63</w:t>
      </w:r>
    </w:p>
    <w:p w:rsidR="00CE49C0" w:rsidRPr="00620618" w:rsidRDefault="00CE49C0" w:rsidP="00620618">
      <w:pPr>
        <w:suppressAutoHyphens/>
        <w:spacing w:after="0" w:line="240" w:lineRule="auto"/>
        <w:jc w:val="center"/>
        <w:rPr>
          <w:rFonts w:ascii="Times New Roman" w:hAnsi="Times New Roman"/>
          <w:bCs/>
          <w:sz w:val="24"/>
          <w:szCs w:val="24"/>
        </w:rPr>
      </w:pPr>
      <w:r w:rsidRPr="00620618">
        <w:rPr>
          <w:rFonts w:ascii="Times New Roman" w:hAnsi="Times New Roman"/>
          <w:bCs/>
          <w:sz w:val="24"/>
          <w:szCs w:val="24"/>
        </w:rPr>
        <w:t>станица Полтавская</w:t>
      </w:r>
    </w:p>
    <w:p w:rsidR="00CE49C0" w:rsidRPr="00620618" w:rsidRDefault="00CE49C0" w:rsidP="00620618">
      <w:pPr>
        <w:pStyle w:val="ConsPlusNormal"/>
        <w:suppressAutoHyphens/>
        <w:jc w:val="both"/>
        <w:outlineLvl w:val="0"/>
        <w:rPr>
          <w:sz w:val="28"/>
          <w:szCs w:val="28"/>
        </w:rPr>
      </w:pPr>
    </w:p>
    <w:p w:rsidR="00CE49C0" w:rsidRPr="00620618" w:rsidRDefault="00CE49C0" w:rsidP="00620618">
      <w:pPr>
        <w:spacing w:after="0" w:line="240" w:lineRule="auto"/>
        <w:jc w:val="center"/>
        <w:rPr>
          <w:rFonts w:ascii="Times New Roman" w:hAnsi="Times New Roman" w:cs="Times New Roman"/>
          <w:b/>
          <w:bCs/>
          <w:sz w:val="28"/>
          <w:szCs w:val="28"/>
        </w:rPr>
      </w:pPr>
    </w:p>
    <w:p w:rsidR="00566B23" w:rsidRPr="00566B23" w:rsidRDefault="00566B23" w:rsidP="00566B23">
      <w:pPr>
        <w:spacing w:after="0" w:line="240" w:lineRule="auto"/>
        <w:contextualSpacing/>
        <w:jc w:val="center"/>
        <w:outlineLvl w:val="0"/>
        <w:rPr>
          <w:rFonts w:ascii="Times New Roman" w:hAnsi="Times New Roman" w:cs="Times New Roman"/>
          <w:b/>
          <w:sz w:val="28"/>
          <w:szCs w:val="28"/>
        </w:rPr>
      </w:pPr>
      <w:r w:rsidRPr="00566B23">
        <w:rPr>
          <w:rStyle w:val="aa"/>
          <w:rFonts w:ascii="Times New Roman" w:hAnsi="Times New Roman"/>
          <w:color w:val="auto"/>
          <w:sz w:val="28"/>
          <w:szCs w:val="28"/>
        </w:rPr>
        <w:t xml:space="preserve">Об утверждении </w:t>
      </w:r>
      <w:r w:rsidRPr="00566B23">
        <w:rPr>
          <w:rFonts w:ascii="Times New Roman" w:hAnsi="Times New Roman" w:cs="Times New Roman"/>
          <w:b/>
          <w:sz w:val="28"/>
          <w:szCs w:val="28"/>
        </w:rPr>
        <w:t xml:space="preserve">Порядка </w:t>
      </w:r>
    </w:p>
    <w:p w:rsidR="00566B23" w:rsidRPr="00566B23" w:rsidRDefault="00566B23" w:rsidP="00566B23">
      <w:pPr>
        <w:spacing w:after="0" w:line="240" w:lineRule="auto"/>
        <w:contextualSpacing/>
        <w:jc w:val="center"/>
        <w:outlineLvl w:val="0"/>
        <w:rPr>
          <w:rFonts w:ascii="Times New Roman" w:hAnsi="Times New Roman" w:cs="Times New Roman"/>
          <w:b/>
          <w:sz w:val="28"/>
          <w:szCs w:val="28"/>
        </w:rPr>
      </w:pPr>
      <w:r w:rsidRPr="00566B23">
        <w:rPr>
          <w:rFonts w:ascii="Times New Roman" w:hAnsi="Times New Roman" w:cs="Times New Roman"/>
          <w:b/>
          <w:sz w:val="28"/>
          <w:szCs w:val="28"/>
        </w:rPr>
        <w:t xml:space="preserve">разработки и утверждения административных регламентов </w:t>
      </w:r>
    </w:p>
    <w:p w:rsidR="00566B23" w:rsidRPr="00566B23" w:rsidRDefault="00566B23" w:rsidP="00566B23">
      <w:pPr>
        <w:spacing w:after="0" w:line="240" w:lineRule="auto"/>
        <w:contextualSpacing/>
        <w:jc w:val="center"/>
        <w:outlineLvl w:val="0"/>
        <w:rPr>
          <w:rFonts w:ascii="Times New Roman" w:hAnsi="Times New Roman" w:cs="Times New Roman"/>
          <w:b/>
          <w:bCs/>
          <w:sz w:val="28"/>
          <w:szCs w:val="28"/>
        </w:rPr>
      </w:pPr>
      <w:r w:rsidRPr="00566B23">
        <w:rPr>
          <w:rFonts w:ascii="Times New Roman" w:hAnsi="Times New Roman" w:cs="Times New Roman"/>
          <w:b/>
          <w:sz w:val="28"/>
          <w:szCs w:val="28"/>
        </w:rPr>
        <w:t>предоставления муниципальных услуг</w:t>
      </w:r>
    </w:p>
    <w:p w:rsidR="00CE49C0" w:rsidRDefault="00CE49C0" w:rsidP="00566B23">
      <w:pPr>
        <w:spacing w:after="0" w:line="240" w:lineRule="auto"/>
        <w:jc w:val="center"/>
        <w:rPr>
          <w:rFonts w:ascii="Times New Roman" w:hAnsi="Times New Roman" w:cs="Times New Roman"/>
          <w:sz w:val="28"/>
          <w:szCs w:val="28"/>
        </w:rPr>
      </w:pPr>
    </w:p>
    <w:p w:rsidR="00463F13" w:rsidRPr="00620618" w:rsidRDefault="00463F13" w:rsidP="00620618">
      <w:pPr>
        <w:spacing w:after="0" w:line="240" w:lineRule="auto"/>
        <w:jc w:val="center"/>
        <w:rPr>
          <w:rFonts w:ascii="Times New Roman" w:hAnsi="Times New Roman" w:cs="Times New Roman"/>
          <w:sz w:val="28"/>
          <w:szCs w:val="28"/>
        </w:rPr>
      </w:pPr>
    </w:p>
    <w:p w:rsidR="00F5237F" w:rsidRPr="00620618" w:rsidRDefault="00F5237F" w:rsidP="0062061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20618">
        <w:rPr>
          <w:rFonts w:ascii="Times New Roman" w:hAnsi="Times New Roman"/>
          <w:sz w:val="28"/>
          <w:szCs w:val="28"/>
        </w:rPr>
        <w:t xml:space="preserve"> </w:t>
      </w:r>
      <w:r w:rsidR="00566B23" w:rsidRPr="008C5E3C">
        <w:rPr>
          <w:rFonts w:ascii="Times New Roman" w:hAnsi="Times New Roman" w:cs="Times New Roman"/>
          <w:sz w:val="28"/>
          <w:szCs w:val="28"/>
        </w:rPr>
        <w:t>В соответствии с</w:t>
      </w:r>
      <w:r w:rsidR="00566B23">
        <w:rPr>
          <w:rFonts w:ascii="Times New Roman" w:hAnsi="Times New Roman" w:cs="Times New Roman"/>
          <w:sz w:val="28"/>
          <w:szCs w:val="28"/>
        </w:rPr>
        <w:t xml:space="preserve"> Федеральным </w:t>
      </w:r>
      <w:r w:rsidR="00566B23" w:rsidRPr="008C5E3C">
        <w:rPr>
          <w:rFonts w:ascii="Times New Roman" w:hAnsi="Times New Roman" w:cs="Times New Roman"/>
          <w:sz w:val="28"/>
          <w:szCs w:val="28"/>
        </w:rPr>
        <w:t>закон</w:t>
      </w:r>
      <w:r w:rsidR="00566B23">
        <w:rPr>
          <w:rFonts w:ascii="Times New Roman" w:hAnsi="Times New Roman" w:cs="Times New Roman"/>
          <w:sz w:val="28"/>
          <w:szCs w:val="28"/>
        </w:rPr>
        <w:t>ом</w:t>
      </w:r>
      <w:r w:rsidR="00566B23" w:rsidRPr="008C5E3C">
        <w:rPr>
          <w:rFonts w:ascii="Times New Roman" w:hAnsi="Times New Roman" w:cs="Times New Roman"/>
          <w:sz w:val="28"/>
          <w:szCs w:val="28"/>
        </w:rPr>
        <w:t xml:space="preserve"> от 27 июля 2010 г</w:t>
      </w:r>
      <w:r w:rsidR="00566B23">
        <w:rPr>
          <w:rFonts w:ascii="Times New Roman" w:hAnsi="Times New Roman" w:cs="Times New Roman"/>
          <w:sz w:val="28"/>
          <w:szCs w:val="28"/>
        </w:rPr>
        <w:t xml:space="preserve">. </w:t>
      </w:r>
      <w:r w:rsidR="00566B23" w:rsidRPr="008C5E3C">
        <w:rPr>
          <w:rFonts w:ascii="Times New Roman" w:hAnsi="Times New Roman" w:cs="Times New Roman"/>
          <w:sz w:val="28"/>
          <w:szCs w:val="28"/>
        </w:rPr>
        <w:t>№</w:t>
      </w:r>
      <w:r w:rsidR="00566B23">
        <w:rPr>
          <w:rFonts w:ascii="Times New Roman" w:hAnsi="Times New Roman" w:cs="Times New Roman"/>
          <w:sz w:val="28"/>
          <w:szCs w:val="28"/>
        </w:rPr>
        <w:t xml:space="preserve"> </w:t>
      </w:r>
      <w:r w:rsidR="00566B23" w:rsidRPr="008C5E3C">
        <w:rPr>
          <w:rFonts w:ascii="Times New Roman" w:hAnsi="Times New Roman" w:cs="Times New Roman"/>
          <w:sz w:val="28"/>
          <w:szCs w:val="28"/>
        </w:rPr>
        <w:t xml:space="preserve">210-ФЗ «Об организации предоставления государственных и муниципальных услуг», </w:t>
      </w:r>
      <w:hyperlink r:id="rId8" w:history="1">
        <w:r w:rsidR="00566B23" w:rsidRPr="008C5E3C">
          <w:rPr>
            <w:rFonts w:ascii="Times New Roman" w:hAnsi="Times New Roman" w:cs="Times New Roman"/>
            <w:sz w:val="28"/>
            <w:szCs w:val="28"/>
          </w:rPr>
          <w:t>постановлением</w:t>
        </w:r>
      </w:hyperlink>
      <w:r w:rsidR="00566B23" w:rsidRPr="008C5E3C">
        <w:rPr>
          <w:rFonts w:ascii="Times New Roman" w:hAnsi="Times New Roman" w:cs="Times New Roman"/>
          <w:sz w:val="28"/>
          <w:szCs w:val="28"/>
        </w:rPr>
        <w:t xml:space="preserve"> Правительства Российской Федерации от 20 июля 2021 г</w:t>
      </w:r>
      <w:r w:rsidR="00566B23">
        <w:rPr>
          <w:rFonts w:ascii="Times New Roman" w:hAnsi="Times New Roman" w:cs="Times New Roman"/>
          <w:sz w:val="28"/>
          <w:szCs w:val="28"/>
        </w:rPr>
        <w:t>. №</w:t>
      </w:r>
      <w:r w:rsidR="00566B23" w:rsidRPr="008C5E3C">
        <w:rPr>
          <w:rFonts w:ascii="Times New Roman" w:hAnsi="Times New Roman" w:cs="Times New Roman"/>
          <w:sz w:val="28"/>
          <w:szCs w:val="28"/>
        </w:rPr>
        <w:t xml:space="preserve"> 1228 </w:t>
      </w:r>
      <w:r w:rsidR="00566B23">
        <w:rPr>
          <w:rFonts w:ascii="Times New Roman" w:hAnsi="Times New Roman" w:cs="Times New Roman"/>
          <w:sz w:val="28"/>
          <w:szCs w:val="28"/>
        </w:rPr>
        <w:t>«</w:t>
      </w:r>
      <w:r w:rsidR="00566B23" w:rsidRPr="008C5E3C">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66B23">
        <w:rPr>
          <w:rFonts w:ascii="Times New Roman" w:hAnsi="Times New Roman" w:cs="Times New Roman"/>
          <w:sz w:val="28"/>
          <w:szCs w:val="28"/>
        </w:rPr>
        <w:t>»</w:t>
      </w:r>
      <w:r w:rsidRPr="00620618">
        <w:rPr>
          <w:rFonts w:ascii="Times New Roman" w:hAnsi="Times New Roman"/>
          <w:bCs/>
          <w:color w:val="000000"/>
          <w:sz w:val="28"/>
          <w:szCs w:val="28"/>
        </w:rPr>
        <w:t xml:space="preserve">, </w:t>
      </w:r>
      <w:r w:rsidRPr="00620618">
        <w:rPr>
          <w:rFonts w:ascii="Times New Roman" w:hAnsi="Times New Roman"/>
          <w:sz w:val="28"/>
          <w:szCs w:val="28"/>
        </w:rPr>
        <w:t>администрация Полтавского сельского поселения Красноармейского района  п о с т а н о в л я е т</w:t>
      </w:r>
      <w:r w:rsidRPr="00620618">
        <w:rPr>
          <w:rFonts w:ascii="Times New Roman" w:hAnsi="Times New Roman"/>
          <w:bCs/>
          <w:color w:val="000000"/>
          <w:sz w:val="28"/>
          <w:szCs w:val="28"/>
        </w:rPr>
        <w:t>:</w:t>
      </w:r>
    </w:p>
    <w:p w:rsidR="00F5237F" w:rsidRPr="00715AA3" w:rsidRDefault="00F5237F" w:rsidP="00715AA3">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20618">
        <w:rPr>
          <w:rFonts w:ascii="Times New Roman" w:hAnsi="Times New Roman"/>
          <w:color w:val="000000"/>
          <w:sz w:val="28"/>
          <w:szCs w:val="28"/>
        </w:rPr>
        <w:t xml:space="preserve">1. </w:t>
      </w:r>
      <w:r w:rsidRPr="00620618">
        <w:rPr>
          <w:rFonts w:ascii="Times New Roman" w:hAnsi="Times New Roman"/>
          <w:sz w:val="28"/>
          <w:szCs w:val="28"/>
        </w:rPr>
        <w:t>Утвердить Порядок</w:t>
      </w:r>
      <w:r w:rsidR="00566B23">
        <w:rPr>
          <w:rFonts w:ascii="Times New Roman" w:hAnsi="Times New Roman"/>
          <w:sz w:val="28"/>
          <w:szCs w:val="28"/>
        </w:rPr>
        <w:t xml:space="preserve"> разработки и </w:t>
      </w:r>
      <w:r w:rsidR="00463F13">
        <w:rPr>
          <w:rFonts w:ascii="Times New Roman" w:hAnsi="Times New Roman"/>
          <w:sz w:val="28"/>
          <w:szCs w:val="28"/>
        </w:rPr>
        <w:t>утверждения</w:t>
      </w:r>
      <w:r w:rsidR="00566B23">
        <w:rPr>
          <w:rFonts w:ascii="Times New Roman" w:hAnsi="Times New Roman"/>
          <w:sz w:val="28"/>
          <w:szCs w:val="28"/>
        </w:rPr>
        <w:t xml:space="preserve"> </w:t>
      </w:r>
      <w:r w:rsidR="00E552CD">
        <w:rPr>
          <w:rFonts w:ascii="Times New Roman" w:hAnsi="Times New Roman"/>
          <w:sz w:val="28"/>
          <w:szCs w:val="28"/>
        </w:rPr>
        <w:t xml:space="preserve">административных </w:t>
      </w:r>
      <w:r w:rsidR="00E552CD" w:rsidRPr="00715AA3">
        <w:rPr>
          <w:rFonts w:ascii="Times New Roman" w:hAnsi="Times New Roman"/>
          <w:sz w:val="28"/>
          <w:szCs w:val="28"/>
        </w:rPr>
        <w:t>регламентов предоставления муниципальных услуг</w:t>
      </w:r>
      <w:r w:rsidR="00EC5488" w:rsidRPr="00EC5488">
        <w:rPr>
          <w:rFonts w:ascii="Times New Roman" w:hAnsi="Times New Roman"/>
          <w:sz w:val="28"/>
          <w:szCs w:val="28"/>
        </w:rPr>
        <w:t xml:space="preserve"> </w:t>
      </w:r>
      <w:r w:rsidR="00EC5488" w:rsidRPr="00620618">
        <w:rPr>
          <w:rFonts w:ascii="Times New Roman" w:hAnsi="Times New Roman"/>
          <w:sz w:val="28"/>
          <w:szCs w:val="28"/>
        </w:rPr>
        <w:t>Полтавского сельского поселения Красноармейского района</w:t>
      </w:r>
      <w:r w:rsidR="00463F13" w:rsidRPr="00715AA3">
        <w:rPr>
          <w:rFonts w:ascii="Times New Roman" w:hAnsi="Times New Roman"/>
          <w:sz w:val="28"/>
          <w:szCs w:val="28"/>
        </w:rPr>
        <w:t xml:space="preserve"> </w:t>
      </w:r>
      <w:r w:rsidRPr="00715AA3">
        <w:rPr>
          <w:rFonts w:ascii="Times New Roman" w:hAnsi="Times New Roman"/>
          <w:color w:val="000000"/>
          <w:sz w:val="28"/>
          <w:szCs w:val="28"/>
        </w:rPr>
        <w:t>(приложение).</w:t>
      </w:r>
    </w:p>
    <w:p w:rsidR="00F5237F" w:rsidRPr="00715AA3" w:rsidRDefault="00F5237F" w:rsidP="00715AA3">
      <w:pPr>
        <w:tabs>
          <w:tab w:val="left" w:pos="1090"/>
          <w:tab w:val="left" w:pos="1417"/>
        </w:tabs>
        <w:suppressAutoHyphens/>
        <w:spacing w:after="0" w:line="240" w:lineRule="auto"/>
        <w:ind w:right="38" w:firstLine="709"/>
        <w:jc w:val="both"/>
        <w:rPr>
          <w:rFonts w:ascii="Times New Roman" w:hAnsi="Times New Roman"/>
          <w:sz w:val="28"/>
          <w:szCs w:val="28"/>
        </w:rPr>
      </w:pPr>
      <w:r w:rsidRPr="00715AA3">
        <w:rPr>
          <w:rFonts w:ascii="Times New Roman" w:hAnsi="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E552CD" w:rsidRPr="00715AA3" w:rsidRDefault="00E552CD" w:rsidP="00715AA3">
      <w:pPr>
        <w:spacing w:after="0" w:line="240" w:lineRule="auto"/>
        <w:ind w:firstLine="709"/>
        <w:jc w:val="both"/>
        <w:rPr>
          <w:rFonts w:ascii="Times New Roman" w:hAnsi="Times New Roman" w:cs="Times New Roman"/>
          <w:sz w:val="28"/>
          <w:szCs w:val="28"/>
        </w:rPr>
      </w:pPr>
      <w:r w:rsidRPr="00715AA3">
        <w:rPr>
          <w:rFonts w:ascii="Times New Roman" w:hAnsi="Times New Roman" w:cs="Times New Roman"/>
          <w:sz w:val="28"/>
          <w:szCs w:val="28"/>
        </w:rPr>
        <w:t xml:space="preserve">3. </w:t>
      </w:r>
      <w:r w:rsidR="00715AA3">
        <w:rPr>
          <w:rFonts w:ascii="Times New Roman" w:hAnsi="Times New Roman" w:cs="Times New Roman"/>
          <w:sz w:val="28"/>
          <w:szCs w:val="28"/>
        </w:rPr>
        <w:t>Признать</w:t>
      </w:r>
      <w:r w:rsidRPr="00715AA3">
        <w:rPr>
          <w:rFonts w:ascii="Times New Roman" w:hAnsi="Times New Roman" w:cs="Times New Roman"/>
          <w:sz w:val="28"/>
          <w:szCs w:val="28"/>
        </w:rPr>
        <w:t xml:space="preserve"> утратившим силу постановление администрации Полтавского сельского поселения Красноармейского района от </w:t>
      </w:r>
      <w:r w:rsidR="00715AA3">
        <w:rPr>
          <w:rFonts w:ascii="Times New Roman" w:hAnsi="Times New Roman" w:cs="Times New Roman"/>
          <w:sz w:val="28"/>
          <w:szCs w:val="28"/>
        </w:rPr>
        <w:t>1</w:t>
      </w:r>
      <w:r w:rsidRPr="00715AA3">
        <w:rPr>
          <w:rFonts w:ascii="Times New Roman" w:hAnsi="Times New Roman" w:cs="Times New Roman"/>
          <w:sz w:val="28"/>
          <w:szCs w:val="28"/>
        </w:rPr>
        <w:t xml:space="preserve"> </w:t>
      </w:r>
      <w:r w:rsidR="00715AA3">
        <w:rPr>
          <w:rFonts w:ascii="Times New Roman" w:hAnsi="Times New Roman" w:cs="Times New Roman"/>
          <w:sz w:val="28"/>
          <w:szCs w:val="28"/>
        </w:rPr>
        <w:t>апреля</w:t>
      </w:r>
      <w:r w:rsidRPr="00715AA3">
        <w:rPr>
          <w:rFonts w:ascii="Times New Roman" w:hAnsi="Times New Roman" w:cs="Times New Roman"/>
          <w:sz w:val="28"/>
          <w:szCs w:val="28"/>
        </w:rPr>
        <w:t xml:space="preserve"> 20</w:t>
      </w:r>
      <w:r w:rsidR="00715AA3">
        <w:rPr>
          <w:rFonts w:ascii="Times New Roman" w:hAnsi="Times New Roman" w:cs="Times New Roman"/>
          <w:sz w:val="28"/>
          <w:szCs w:val="28"/>
        </w:rPr>
        <w:t>19</w:t>
      </w:r>
      <w:r w:rsidRPr="00715AA3">
        <w:rPr>
          <w:rFonts w:ascii="Times New Roman" w:hAnsi="Times New Roman" w:cs="Times New Roman"/>
          <w:sz w:val="28"/>
          <w:szCs w:val="28"/>
        </w:rPr>
        <w:t xml:space="preserve"> г. № </w:t>
      </w:r>
      <w:r w:rsidR="00715AA3">
        <w:rPr>
          <w:rFonts w:ascii="Times New Roman" w:hAnsi="Times New Roman" w:cs="Times New Roman"/>
          <w:sz w:val="28"/>
          <w:szCs w:val="28"/>
        </w:rPr>
        <w:t>100 «Об утверждении</w:t>
      </w:r>
      <w:r w:rsidR="00715AA3" w:rsidRPr="00715AA3">
        <w:rPr>
          <w:rStyle w:val="aa"/>
          <w:sz w:val="28"/>
          <w:szCs w:val="28"/>
        </w:rPr>
        <w:t xml:space="preserve"> </w:t>
      </w:r>
      <w:r w:rsidR="00715AA3" w:rsidRPr="00715AA3">
        <w:rPr>
          <w:rFonts w:ascii="Times New Roman" w:hAnsi="Times New Roman" w:cs="Times New Roman"/>
          <w:sz w:val="28"/>
          <w:szCs w:val="28"/>
        </w:rPr>
        <w:t>Порядка разработки и утверждения</w:t>
      </w:r>
      <w:r w:rsidR="00715AA3">
        <w:rPr>
          <w:rFonts w:ascii="Times New Roman" w:hAnsi="Times New Roman" w:cs="Times New Roman"/>
          <w:sz w:val="28"/>
          <w:szCs w:val="28"/>
        </w:rPr>
        <w:t xml:space="preserve"> </w:t>
      </w:r>
      <w:r w:rsidR="00715AA3" w:rsidRPr="00715AA3">
        <w:rPr>
          <w:rFonts w:ascii="Times New Roman" w:hAnsi="Times New Roman" w:cs="Times New Roman"/>
          <w:sz w:val="28"/>
          <w:szCs w:val="28"/>
        </w:rPr>
        <w:t xml:space="preserve">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w:t>
      </w:r>
      <w:r w:rsidR="00715AA3" w:rsidRPr="00715AA3">
        <w:rPr>
          <w:rFonts w:ascii="Times New Roman" w:hAnsi="Times New Roman" w:cs="Times New Roman"/>
          <w:sz w:val="28"/>
          <w:szCs w:val="28"/>
        </w:rPr>
        <w:lastRenderedPageBreak/>
        <w:t>осуществления муниципального контроля и административных регламентов предоставления муниципальных услуг</w:t>
      </w:r>
      <w:r w:rsidRPr="00715AA3">
        <w:rPr>
          <w:rFonts w:ascii="Times New Roman" w:hAnsi="Times New Roman" w:cs="Times New Roman"/>
          <w:sz w:val="28"/>
          <w:szCs w:val="28"/>
        </w:rPr>
        <w:t>».</w:t>
      </w:r>
    </w:p>
    <w:p w:rsidR="00F5237F" w:rsidRPr="00715AA3" w:rsidRDefault="00E552CD" w:rsidP="00715AA3">
      <w:pPr>
        <w:pStyle w:val="ConsPlusNormal"/>
        <w:suppressAutoHyphens/>
        <w:ind w:firstLine="709"/>
        <w:jc w:val="both"/>
        <w:rPr>
          <w:rFonts w:ascii="Times New Roman" w:hAnsi="Times New Roman" w:cs="Times New Roman"/>
          <w:sz w:val="28"/>
          <w:szCs w:val="28"/>
        </w:rPr>
      </w:pPr>
      <w:r w:rsidRPr="00715AA3">
        <w:rPr>
          <w:rFonts w:ascii="Times New Roman" w:hAnsi="Times New Roman" w:cs="Times New Roman"/>
          <w:sz w:val="28"/>
          <w:szCs w:val="28"/>
        </w:rPr>
        <w:t>4</w:t>
      </w:r>
      <w:r w:rsidR="00F5237F" w:rsidRPr="00715AA3">
        <w:rPr>
          <w:rFonts w:ascii="Times New Roman" w:hAnsi="Times New Roman" w:cs="Times New Roman"/>
          <w:sz w:val="28"/>
          <w:szCs w:val="28"/>
        </w:rPr>
        <w:t xml:space="preserve">. Контроль за выполнением настоящего постановления возложить на заместителя главы Полтавского сельского поселения </w:t>
      </w:r>
      <w:proofErr w:type="spellStart"/>
      <w:r w:rsidR="00F5237F" w:rsidRPr="00715AA3">
        <w:rPr>
          <w:rFonts w:ascii="Times New Roman" w:hAnsi="Times New Roman" w:cs="Times New Roman"/>
          <w:sz w:val="28"/>
          <w:szCs w:val="28"/>
        </w:rPr>
        <w:t>Гористова</w:t>
      </w:r>
      <w:proofErr w:type="spellEnd"/>
      <w:r w:rsidR="00F5237F" w:rsidRPr="00715AA3">
        <w:rPr>
          <w:rFonts w:ascii="Times New Roman" w:hAnsi="Times New Roman" w:cs="Times New Roman"/>
          <w:sz w:val="28"/>
          <w:szCs w:val="28"/>
        </w:rPr>
        <w:t xml:space="preserve"> В. А.</w:t>
      </w:r>
    </w:p>
    <w:p w:rsidR="00F5237F" w:rsidRPr="00620618" w:rsidRDefault="00E552CD" w:rsidP="006206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F5237F" w:rsidRPr="00620618">
        <w:rPr>
          <w:rFonts w:ascii="Times New Roman" w:hAnsi="Times New Roman" w:cs="Times New Roman"/>
          <w:sz w:val="28"/>
          <w:szCs w:val="28"/>
        </w:rPr>
        <w:t>. Постановление вступает в силу со дня его обнародования.</w:t>
      </w:r>
    </w:p>
    <w:p w:rsidR="00F14729" w:rsidRPr="00620618" w:rsidRDefault="00F14729" w:rsidP="00620618">
      <w:pPr>
        <w:spacing w:after="0" w:line="240" w:lineRule="auto"/>
        <w:jc w:val="both"/>
        <w:rPr>
          <w:rFonts w:ascii="Times New Roman" w:hAnsi="Times New Roman" w:cs="Times New Roman"/>
          <w:sz w:val="28"/>
          <w:szCs w:val="28"/>
        </w:rPr>
      </w:pPr>
    </w:p>
    <w:p w:rsidR="00DC6AB3" w:rsidRPr="00620618" w:rsidRDefault="00DC6AB3" w:rsidP="00620618">
      <w:pPr>
        <w:spacing w:after="0" w:line="240" w:lineRule="auto"/>
        <w:jc w:val="both"/>
        <w:rPr>
          <w:rFonts w:ascii="Times New Roman" w:hAnsi="Times New Roman" w:cs="Times New Roman"/>
          <w:sz w:val="28"/>
          <w:szCs w:val="28"/>
        </w:rPr>
      </w:pPr>
    </w:p>
    <w:p w:rsidR="00DC6AB3" w:rsidRPr="00620618" w:rsidRDefault="00DC6AB3"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Полтавского сельского поселени</w:t>
      </w:r>
      <w:r w:rsidR="00FD4F91">
        <w:rPr>
          <w:rFonts w:ascii="Times New Roman" w:hAnsi="Times New Roman" w:cs="Times New Roman"/>
          <w:sz w:val="28"/>
          <w:szCs w:val="28"/>
        </w:rPr>
        <w:t>я</w:t>
      </w:r>
      <w:r w:rsidRPr="00620618">
        <w:rPr>
          <w:rFonts w:ascii="Times New Roman" w:hAnsi="Times New Roman" w:cs="Times New Roman"/>
          <w:sz w:val="28"/>
          <w:szCs w:val="28"/>
        </w:rPr>
        <w:t xml:space="preserve"> </w:t>
      </w:r>
    </w:p>
    <w:p w:rsidR="00F14729"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sidR="00461682">
        <w:rPr>
          <w:rFonts w:ascii="Times New Roman" w:hAnsi="Times New Roman" w:cs="Times New Roman"/>
          <w:sz w:val="28"/>
          <w:szCs w:val="28"/>
        </w:rPr>
        <w:t xml:space="preserve"> </w:t>
      </w:r>
      <w:r w:rsidRPr="00620618">
        <w:rPr>
          <w:rFonts w:ascii="Times New Roman" w:hAnsi="Times New Roman" w:cs="Times New Roman"/>
          <w:sz w:val="28"/>
          <w:szCs w:val="28"/>
        </w:rPr>
        <w:t xml:space="preserve">А. Побожий </w:t>
      </w:r>
    </w:p>
    <w:p w:rsidR="00620618" w:rsidRDefault="00620618"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Pr="00620618" w:rsidRDefault="00715AA3" w:rsidP="00620618">
      <w:pPr>
        <w:spacing w:after="0" w:line="240" w:lineRule="auto"/>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CE49C0" w:rsidRPr="00620618" w:rsidTr="00620618">
        <w:tc>
          <w:tcPr>
            <w:tcW w:w="4500" w:type="dxa"/>
          </w:tcPr>
          <w:p w:rsidR="00CE49C0" w:rsidRPr="00620618" w:rsidRDefault="00CE49C0" w:rsidP="00620618">
            <w:pPr>
              <w:suppressAutoHyphens/>
              <w:spacing w:after="0" w:line="240" w:lineRule="auto"/>
              <w:rPr>
                <w:rStyle w:val="a8"/>
                <w:rFonts w:ascii="Times New Roman" w:hAnsi="Times New Roman"/>
                <w:b w:val="0"/>
                <w:bCs/>
                <w:sz w:val="28"/>
                <w:szCs w:val="28"/>
              </w:rPr>
            </w:pPr>
          </w:p>
          <w:p w:rsidR="00CE49C0" w:rsidRPr="00620618" w:rsidRDefault="00CE49C0" w:rsidP="00620618">
            <w:pPr>
              <w:suppressAutoHyphens/>
              <w:spacing w:after="0" w:line="240" w:lineRule="auto"/>
              <w:rPr>
                <w:rStyle w:val="a8"/>
                <w:rFonts w:ascii="Times New Roman" w:hAnsi="Times New Roman"/>
                <w:b w:val="0"/>
                <w:bCs/>
                <w:sz w:val="28"/>
                <w:szCs w:val="28"/>
              </w:rPr>
            </w:pPr>
          </w:p>
          <w:p w:rsidR="00CE49C0" w:rsidRPr="00620618" w:rsidRDefault="00CE49C0" w:rsidP="00620618">
            <w:pPr>
              <w:suppressAutoHyphens/>
              <w:spacing w:after="0" w:line="240" w:lineRule="auto"/>
              <w:rPr>
                <w:rStyle w:val="a8"/>
                <w:rFonts w:ascii="Times New Roman" w:hAnsi="Times New Roman"/>
                <w:b w:val="0"/>
                <w:bCs/>
                <w:sz w:val="28"/>
                <w:szCs w:val="28"/>
              </w:rPr>
            </w:pPr>
          </w:p>
        </w:tc>
        <w:tc>
          <w:tcPr>
            <w:tcW w:w="5100" w:type="dxa"/>
          </w:tcPr>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Приложение</w:t>
            </w:r>
          </w:p>
          <w:p w:rsidR="00463F13" w:rsidRPr="00463F13" w:rsidRDefault="00463F13" w:rsidP="00463F13">
            <w:pPr>
              <w:suppressAutoHyphens/>
              <w:spacing w:after="0" w:line="240" w:lineRule="auto"/>
              <w:jc w:val="center"/>
              <w:rPr>
                <w:rFonts w:ascii="Times New Roman" w:hAnsi="Times New Roman" w:cs="Times New Roman"/>
                <w:sz w:val="28"/>
                <w:szCs w:val="28"/>
              </w:rPr>
            </w:pP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УТВЕРЖДЕН</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постановлением администрации</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Полтавского сельского поселения</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Красноармейского района</w:t>
            </w:r>
          </w:p>
          <w:p w:rsidR="00CE49C0" w:rsidRPr="00620618" w:rsidRDefault="00C04AE2" w:rsidP="00463F13">
            <w:pPr>
              <w:suppressAutoHyphens/>
              <w:spacing w:after="0" w:line="240" w:lineRule="auto"/>
              <w:jc w:val="center"/>
              <w:rPr>
                <w:rStyle w:val="a8"/>
                <w:rFonts w:ascii="Times New Roman" w:hAnsi="Times New Roman"/>
                <w:b w:val="0"/>
                <w:sz w:val="28"/>
                <w:szCs w:val="28"/>
              </w:rPr>
            </w:pPr>
            <w:r>
              <w:rPr>
                <w:rFonts w:ascii="Times New Roman" w:hAnsi="Times New Roman" w:cs="Times New Roman"/>
                <w:sz w:val="28"/>
                <w:szCs w:val="28"/>
              </w:rPr>
              <w:t xml:space="preserve">от  25.03.2022г. </w:t>
            </w:r>
            <w:r w:rsidR="00463F13" w:rsidRPr="00463F13">
              <w:rPr>
                <w:rFonts w:ascii="Times New Roman" w:hAnsi="Times New Roman" w:cs="Times New Roman"/>
                <w:sz w:val="28"/>
                <w:szCs w:val="28"/>
              </w:rPr>
              <w:t xml:space="preserve">№ </w:t>
            </w:r>
            <w:r>
              <w:rPr>
                <w:rFonts w:ascii="Times New Roman" w:hAnsi="Times New Roman" w:cs="Times New Roman"/>
                <w:sz w:val="28"/>
                <w:szCs w:val="28"/>
              </w:rPr>
              <w:t>63</w:t>
            </w:r>
          </w:p>
        </w:tc>
      </w:tr>
    </w:tbl>
    <w:p w:rsidR="00F14729" w:rsidRPr="005D4E7D" w:rsidRDefault="00F14729" w:rsidP="00461682">
      <w:pPr>
        <w:spacing w:after="0" w:line="240" w:lineRule="auto"/>
        <w:rPr>
          <w:rFonts w:ascii="Times New Roman" w:hAnsi="Times New Roman" w:cs="Times New Roman"/>
          <w:sz w:val="28"/>
          <w:szCs w:val="28"/>
        </w:rPr>
      </w:pPr>
    </w:p>
    <w:p w:rsidR="00620618" w:rsidRPr="005D4E7D" w:rsidRDefault="00620618" w:rsidP="00461682">
      <w:pPr>
        <w:spacing w:after="0" w:line="240" w:lineRule="auto"/>
        <w:rPr>
          <w:rFonts w:ascii="Times New Roman" w:hAnsi="Times New Roman" w:cs="Times New Roman"/>
          <w:sz w:val="28"/>
          <w:szCs w:val="28"/>
        </w:rPr>
      </w:pPr>
    </w:p>
    <w:p w:rsidR="00566B23" w:rsidRPr="00566B23" w:rsidRDefault="00566B23" w:rsidP="00566B23">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ПОРЯДОК</w:t>
      </w:r>
    </w:p>
    <w:p w:rsidR="00566B23" w:rsidRPr="00566B23" w:rsidRDefault="00566B23" w:rsidP="00566B23">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 xml:space="preserve">разработки и утверждения административных регламентов </w:t>
      </w:r>
    </w:p>
    <w:p w:rsidR="00EC5488" w:rsidRDefault="00566B23" w:rsidP="00EC5488">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 xml:space="preserve">предоставления муниципальных услуг </w:t>
      </w:r>
    </w:p>
    <w:p w:rsidR="00566B23" w:rsidRPr="00566B23" w:rsidRDefault="00EC5488" w:rsidP="00EC54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Полтавского сельского поселения Красноармейского района</w:t>
      </w:r>
    </w:p>
    <w:p w:rsidR="00566B23" w:rsidRDefault="00566B23" w:rsidP="00566B23">
      <w:pPr>
        <w:autoSpaceDE w:val="0"/>
        <w:autoSpaceDN w:val="0"/>
        <w:adjustRightInd w:val="0"/>
        <w:spacing w:after="0" w:line="240" w:lineRule="auto"/>
        <w:jc w:val="center"/>
        <w:outlineLvl w:val="1"/>
        <w:rPr>
          <w:rFonts w:ascii="Times New Roman" w:hAnsi="Times New Roman" w:cs="Times New Roman"/>
          <w:b/>
          <w:sz w:val="28"/>
          <w:szCs w:val="28"/>
        </w:rPr>
      </w:pPr>
    </w:p>
    <w:p w:rsidR="00715AA3" w:rsidRPr="00566B23" w:rsidRDefault="00715AA3" w:rsidP="00566B23">
      <w:pPr>
        <w:autoSpaceDE w:val="0"/>
        <w:autoSpaceDN w:val="0"/>
        <w:adjustRightInd w:val="0"/>
        <w:spacing w:after="0" w:line="240" w:lineRule="auto"/>
        <w:jc w:val="center"/>
        <w:outlineLvl w:val="1"/>
        <w:rPr>
          <w:rFonts w:ascii="Times New Roman" w:hAnsi="Times New Roman" w:cs="Times New Roman"/>
          <w:b/>
          <w:sz w:val="28"/>
          <w:szCs w:val="28"/>
        </w:rPr>
      </w:pPr>
    </w:p>
    <w:p w:rsidR="00566B23" w:rsidRPr="00566B23" w:rsidRDefault="00566B23" w:rsidP="00566B23">
      <w:pPr>
        <w:pStyle w:val="a9"/>
        <w:numPr>
          <w:ilvl w:val="0"/>
          <w:numId w:val="6"/>
        </w:numPr>
        <w:autoSpaceDE w:val="0"/>
        <w:autoSpaceDN w:val="0"/>
        <w:adjustRightInd w:val="0"/>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Общие положения</w:t>
      </w:r>
    </w:p>
    <w:p w:rsidR="00566B23" w:rsidRPr="00566B23"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1.1. Настоящий Порядок </w:t>
      </w:r>
      <w:r w:rsidRPr="00566B23">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w:t>
      </w:r>
      <w:r w:rsidR="00E53C89">
        <w:rPr>
          <w:rFonts w:ascii="Times New Roman" w:hAnsi="Times New Roman" w:cs="Times New Roman"/>
          <w:bCs/>
          <w:sz w:val="28"/>
          <w:szCs w:val="28"/>
        </w:rPr>
        <w:t>Полтавского сельского поселения</w:t>
      </w:r>
      <w:r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bCs/>
          <w:sz w:val="28"/>
          <w:szCs w:val="28"/>
        </w:rPr>
        <w:t xml:space="preserve"> (далее </w:t>
      </w:r>
      <w:r w:rsidRPr="00566B23">
        <w:rPr>
          <w:rFonts w:ascii="Times New Roman" w:hAnsi="Times New Roman" w:cs="Times New Roman"/>
          <w:sz w:val="28"/>
          <w:szCs w:val="28"/>
        </w:rPr>
        <w:t>–</w:t>
      </w:r>
      <w:r w:rsidRPr="00566B23">
        <w:rPr>
          <w:rFonts w:ascii="Times New Roman" w:hAnsi="Times New Roman" w:cs="Times New Roman"/>
          <w:bCs/>
          <w:sz w:val="28"/>
          <w:szCs w:val="28"/>
        </w:rPr>
        <w:t xml:space="preserve"> Порядок)</w:t>
      </w:r>
      <w:r w:rsidRPr="00566B23">
        <w:rPr>
          <w:rFonts w:ascii="Times New Roman" w:hAnsi="Times New Roman" w:cs="Times New Roman"/>
          <w:sz w:val="28"/>
          <w:szCs w:val="28"/>
        </w:rPr>
        <w:t xml:space="preserve"> определяет правила разработки и утверждения администрацией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(далее – Администрация) административных регламентов предоставления муниципальных услуг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(далее – административный регламент).</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i/>
          <w:sz w:val="28"/>
          <w:szCs w:val="28"/>
        </w:rPr>
      </w:pPr>
      <w:r w:rsidRPr="00566B23">
        <w:rPr>
          <w:rFonts w:ascii="Times New Roman" w:hAnsi="Times New Roman" w:cs="Times New Roman"/>
          <w:sz w:val="28"/>
          <w:szCs w:val="28"/>
        </w:rPr>
        <w:t>1.2. </w:t>
      </w:r>
      <w:proofErr w:type="gramStart"/>
      <w:r w:rsidRPr="00566B23">
        <w:rPr>
          <w:rFonts w:ascii="Times New Roman" w:hAnsi="Times New Roman" w:cs="Times New Roman"/>
          <w:sz w:val="28"/>
          <w:szCs w:val="28"/>
        </w:rPr>
        <w:t xml:space="preserve">Административные регламенты </w:t>
      </w:r>
      <w:r w:rsidRPr="005B79AB">
        <w:rPr>
          <w:rFonts w:ascii="Times New Roman" w:hAnsi="Times New Roman" w:cs="Times New Roman"/>
          <w:sz w:val="28"/>
          <w:szCs w:val="28"/>
        </w:rPr>
        <w:t>разрабатываются отраслевыми (функциональными) отделами Администрации, обес</w:t>
      </w:r>
      <w:r w:rsidRPr="00566B23">
        <w:rPr>
          <w:rFonts w:ascii="Times New Roman" w:hAnsi="Times New Roman" w:cs="Times New Roman"/>
          <w:sz w:val="28"/>
          <w:szCs w:val="28"/>
        </w:rPr>
        <w:t xml:space="preserve">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Pr="00566B23">
        <w:rPr>
          <w:rFonts w:ascii="Times New Roman" w:eastAsia="Arial" w:hAnsi="Times New Roman" w:cs="Times New Roman"/>
          <w:sz w:val="28"/>
          <w:szCs w:val="28"/>
          <w:lang w:eastAsia="ar-SA"/>
        </w:rPr>
        <w:t>государственную</w:t>
      </w:r>
      <w:proofErr w:type="gramEnd"/>
      <w:r w:rsidRPr="00566B23">
        <w:rPr>
          <w:rFonts w:ascii="Times New Roman" w:eastAsia="Arial" w:hAnsi="Times New Roman" w:cs="Times New Roman"/>
          <w:sz w:val="28"/>
          <w:szCs w:val="28"/>
          <w:lang w:eastAsia="ar-SA"/>
        </w:rPr>
        <w:t xml:space="preserve">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sidRPr="00566B23">
        <w:rPr>
          <w:rFonts w:ascii="Times New Roman" w:hAnsi="Times New Roman" w:cs="Times New Roman"/>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Pr="00566B23">
        <w:rPr>
          <w:rFonts w:ascii="Times New Roman" w:hAnsi="Times New Roman" w:cs="Times New Roman"/>
          <w:i/>
          <w:sz w:val="28"/>
          <w:szCs w:val="28"/>
        </w:rPr>
        <w:t xml:space="preserve">. </w:t>
      </w:r>
    </w:p>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 </w:t>
      </w:r>
      <w:r w:rsidRPr="00566B23">
        <w:rPr>
          <w:rFonts w:ascii="Times New Roman" w:hAnsi="Times New Roman" w:cs="Times New Roman"/>
          <w:sz w:val="28"/>
          <w:szCs w:val="28"/>
        </w:rPr>
        <w:tab/>
        <w:t xml:space="preserve">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w:t>
      </w:r>
      <w:r w:rsidRPr="00566B23">
        <w:rPr>
          <w:rFonts w:ascii="Times New Roman" w:hAnsi="Times New Roman" w:cs="Times New Roman"/>
          <w:sz w:val="28"/>
          <w:szCs w:val="28"/>
        </w:rPr>
        <w:lastRenderedPageBreak/>
        <w:t>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1.3. Разработка и согласование проектов административных регламентов обеспечивается </w:t>
      </w:r>
      <w:r w:rsidRPr="005B79AB">
        <w:rPr>
          <w:rFonts w:ascii="Times New Roman" w:hAnsi="Times New Roman" w:cs="Times New Roman"/>
          <w:sz w:val="28"/>
          <w:szCs w:val="28"/>
        </w:rPr>
        <w:t>отделами Администрации</w:t>
      </w:r>
      <w:r w:rsidRPr="00566B23">
        <w:rPr>
          <w:rFonts w:ascii="Times New Roman" w:hAnsi="Times New Roman" w:cs="Times New Roman"/>
          <w:sz w:val="28"/>
          <w:szCs w:val="28"/>
        </w:rPr>
        <w:t>,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отраслевыми (функциональными) органами Администрации, уполномоченными на проведение экспертизы, с использованием программно-технических средств Реестра услуг Краснодарского края.</w:t>
      </w:r>
    </w:p>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1.4. Разработка административных регламентов включает следующие этапы: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 w:name="sub_3020"/>
      <w:r w:rsidRPr="00566B23">
        <w:rPr>
          <w:rFonts w:ascii="Times New Roman" w:hAnsi="Times New Roman" w:cs="Times New Roman"/>
          <w:sz w:val="28"/>
          <w:szCs w:val="28"/>
        </w:rPr>
        <w:t>1.4.1. 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 w:name="sub_3021"/>
      <w:bookmarkEnd w:id="1"/>
      <w:r w:rsidRPr="00566B23">
        <w:rPr>
          <w:rFonts w:ascii="Times New Roman" w:hAnsi="Times New Roman" w:cs="Times New Roman"/>
          <w:sz w:val="28"/>
          <w:szCs w:val="28"/>
        </w:rPr>
        <w:t>1.4.2. 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w:t>
      </w:r>
      <w:r w:rsidR="00E53C89">
        <w:rPr>
          <w:rFonts w:ascii="Times New Roman" w:hAnsi="Times New Roman" w:cs="Times New Roman"/>
          <w:sz w:val="28"/>
          <w:szCs w:val="28"/>
        </w:rPr>
        <w:t>.</w:t>
      </w:r>
      <w:r w:rsidRPr="00566B23">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 w:name="sub_3022"/>
      <w:bookmarkEnd w:id="2"/>
      <w:r w:rsidRPr="00566B23">
        <w:rPr>
          <w:rFonts w:ascii="Times New Roman" w:hAnsi="Times New Roman" w:cs="Times New Roman"/>
          <w:sz w:val="28"/>
          <w:szCs w:val="28"/>
        </w:rPr>
        <w:t>1.4.3. Автоматическое формирование из сведений, указанных в подпункте  1.4.2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 w:name="sub_1006"/>
      <w:bookmarkEnd w:id="3"/>
      <w:r w:rsidRPr="00566B23">
        <w:rPr>
          <w:rFonts w:ascii="Times New Roman" w:hAnsi="Times New Roman" w:cs="Times New Roman"/>
          <w:sz w:val="28"/>
          <w:szCs w:val="28"/>
        </w:rPr>
        <w:t>1.5. Сведения о муниципальной услуге, указанные в подпункте 1.4.1 пункта 1.4 настоящего раздела, должны быть достаточны для описания: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 w:name="sub_62"/>
      <w:bookmarkEnd w:id="4"/>
      <w:r w:rsidRPr="00566B2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подпунктом 1.4.2 пункта 1.4 настоящего раздела, могут </w:t>
      </w:r>
      <w:r w:rsidRPr="00566B23">
        <w:rPr>
          <w:rFonts w:ascii="Times New Roman" w:hAnsi="Times New Roman" w:cs="Times New Roman"/>
          <w:sz w:val="28"/>
          <w:szCs w:val="28"/>
        </w:rPr>
        <w:lastRenderedPageBreak/>
        <w:t>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 w:name="sub_1007"/>
      <w:r w:rsidRPr="00566B23">
        <w:rPr>
          <w:rFonts w:ascii="Times New Roman" w:hAnsi="Times New Roman" w:cs="Times New Roman"/>
          <w:sz w:val="28"/>
          <w:szCs w:val="28"/>
        </w:rPr>
        <w:t>1.6. 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bookmarkEnd w:id="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1.7. 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9A23BE" w:rsidRDefault="009A23BE" w:rsidP="009A23BE">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1.8. Обеспечение машиночитаемого описания процедуры предоставления муниципальных услуг, в том числе, преобразование сведений, внесенных в Реестр услуг Краснодарского края о муниципальной услуге, о логически обособленных последовательностях административных действий при ее предоставлении, а также утверждение административного регламента посредством подписания электронного документа в реестре услуг Краснодарского края усиленной квалифицированной </w:t>
      </w:r>
      <w:hyperlink r:id="rId9" w:history="1">
        <w:r w:rsidRPr="005B79AB">
          <w:rPr>
            <w:rFonts w:ascii="Times New Roman" w:hAnsi="Times New Roman" w:cs="Times New Roman"/>
            <w:color w:val="000000"/>
            <w:sz w:val="28"/>
            <w:szCs w:val="28"/>
          </w:rPr>
          <w:t>электронной подписью</w:t>
        </w:r>
      </w:hyperlink>
      <w:r w:rsidRPr="005B79AB">
        <w:rPr>
          <w:rFonts w:ascii="Times New Roman" w:hAnsi="Times New Roman" w:cs="Times New Roman"/>
          <w:color w:val="000000"/>
          <w:sz w:val="28"/>
          <w:szCs w:val="28"/>
        </w:rPr>
        <w:t xml:space="preserve"> </w:t>
      </w:r>
      <w:r w:rsidRPr="005B79AB">
        <w:rPr>
          <w:rFonts w:ascii="Times New Roman" w:hAnsi="Times New Roman" w:cs="Times New Roman"/>
          <w:sz w:val="28"/>
          <w:szCs w:val="28"/>
        </w:rPr>
        <w:t>производится при наличии технической возможности.</w:t>
      </w:r>
    </w:p>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6B23">
        <w:rPr>
          <w:rFonts w:ascii="Times New Roman" w:hAnsi="Times New Roman" w:cs="Times New Roman"/>
          <w:b/>
          <w:sz w:val="28"/>
          <w:szCs w:val="28"/>
        </w:rPr>
        <w:t xml:space="preserve">2. Требования к структуре и содержанию </w:t>
      </w:r>
    </w:p>
    <w:p w:rsidR="00566B23" w:rsidRPr="00566B23" w:rsidRDefault="00566B23" w:rsidP="00566B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p w:rsidR="00566B23" w:rsidRPr="00566B23" w:rsidRDefault="00566B23" w:rsidP="00566B23">
      <w:pPr>
        <w:autoSpaceDE w:val="0"/>
        <w:autoSpaceDN w:val="0"/>
        <w:adjustRightInd w:val="0"/>
        <w:spacing w:after="0" w:line="240" w:lineRule="auto"/>
        <w:jc w:val="center"/>
        <w:rPr>
          <w:rFonts w:ascii="Times New Roman" w:hAnsi="Times New Roman" w:cs="Times New Roman"/>
          <w:b/>
          <w:sz w:val="28"/>
          <w:szCs w:val="28"/>
        </w:rPr>
      </w:pP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2.1. В административный регламент включаются следующие разделы:</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общие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стандарт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состав, последовательность и сроки выполнения административных процедур;</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формы контроля за исполнением административного регламента;</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66B23" w:rsidRPr="00566B23" w:rsidRDefault="00566B23" w:rsidP="00566B23">
      <w:pPr>
        <w:autoSpaceDE w:val="0"/>
        <w:autoSpaceDN w:val="0"/>
        <w:adjustRightInd w:val="0"/>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 2.2. В раздел «Общие положения» включаются следующие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предмет регулирования административного регламента;</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круг заявителей;</w:t>
      </w:r>
    </w:p>
    <w:p w:rsidR="00566B23" w:rsidRPr="00566B23" w:rsidRDefault="00566B23" w:rsidP="00566B23">
      <w:pPr>
        <w:autoSpaceDE w:val="0"/>
        <w:autoSpaceDN w:val="0"/>
        <w:adjustRightInd w:val="0"/>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 xml:space="preserve"> требования предоставления заявителю муниципальной услуги в соответствии с вариантом предоставления муниципальной услуги, </w:t>
      </w:r>
      <w:r w:rsidRPr="00566B23">
        <w:rPr>
          <w:rFonts w:ascii="Times New Roman" w:hAnsi="Times New Roman" w:cs="Times New Roman"/>
          <w:sz w:val="28"/>
          <w:szCs w:val="28"/>
        </w:rPr>
        <w:lastRenderedPageBreak/>
        <w:t>соответствующим признакам заявителя, определенным в результате анкетирования, проводимого Администрацией</w:t>
      </w:r>
      <w:r w:rsidR="00EC5488">
        <w:rPr>
          <w:rFonts w:ascii="Times New Roman" w:hAnsi="Times New Roman" w:cs="Times New Roman"/>
          <w:sz w:val="28"/>
          <w:szCs w:val="28"/>
        </w:rPr>
        <w:t>,</w:t>
      </w:r>
      <w:r w:rsidRPr="00566B23">
        <w:rPr>
          <w:rFonts w:ascii="Times New Roman" w:hAnsi="Times New Roman" w:cs="Times New Roman"/>
          <w:sz w:val="28"/>
          <w:szCs w:val="28"/>
        </w:rPr>
        <w:t xml:space="preserve"> отделом Администрации (далее – профилирование), а также результата, за предоставлением которого объявился заявитель.</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наименование органа, предоставляющего муниципальную услугу, – Администрации и отдела, осуществляющего функции Администрации по предоставлению муниципальной услуги;  </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результат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предоставления муниципальной услуги;</w:t>
      </w:r>
    </w:p>
    <w:p w:rsidR="00566B23" w:rsidRPr="00566B23" w:rsidRDefault="00566B23" w:rsidP="00566B23">
      <w:pPr>
        <w:spacing w:after="0" w:line="240" w:lineRule="auto"/>
        <w:ind w:firstLine="709"/>
        <w:jc w:val="both"/>
        <w:rPr>
          <w:rFonts w:ascii="Times New Roman" w:hAnsi="Times New Roman" w:cs="Times New Roman"/>
          <w:sz w:val="28"/>
          <w:szCs w:val="28"/>
        </w:rPr>
      </w:pPr>
      <w:bookmarkStart w:id="7" w:name="sub_3035"/>
      <w:r w:rsidRPr="00566B23">
        <w:rPr>
          <w:rFonts w:ascii="Times New Roman" w:hAnsi="Times New Roman" w:cs="Times New Roman"/>
          <w:sz w:val="28"/>
          <w:szCs w:val="28"/>
        </w:rPr>
        <w:t>правовые основания для предоставления муниципальной услуги;</w:t>
      </w:r>
    </w:p>
    <w:p w:rsidR="00566B23" w:rsidRPr="00566B23" w:rsidRDefault="00566B23" w:rsidP="00566B23">
      <w:pPr>
        <w:spacing w:after="0" w:line="240" w:lineRule="auto"/>
        <w:jc w:val="both"/>
        <w:rPr>
          <w:rFonts w:ascii="Times New Roman" w:hAnsi="Times New Roman" w:cs="Times New Roman"/>
          <w:sz w:val="28"/>
          <w:szCs w:val="28"/>
        </w:rPr>
      </w:pPr>
      <w:bookmarkStart w:id="8" w:name="sub_3036"/>
      <w:bookmarkEnd w:id="7"/>
      <w:r w:rsidRPr="00566B23">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 w:name="sub_3037"/>
      <w:bookmarkEnd w:id="8"/>
      <w:r w:rsidRPr="00566B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 w:name="sub_3038"/>
      <w:bookmarkEnd w:id="9"/>
      <w:r w:rsidRPr="00566B2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1" w:name="sub_3039"/>
      <w:bookmarkEnd w:id="10"/>
      <w:r w:rsidRPr="00566B2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2" w:name="sub_3040"/>
      <w:bookmarkEnd w:id="11"/>
      <w:r w:rsidRPr="00566B2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3" w:name="sub_3041"/>
      <w:bookmarkEnd w:id="12"/>
      <w:r w:rsidRPr="00566B23">
        <w:rPr>
          <w:rFonts w:ascii="Times New Roman" w:hAnsi="Times New Roman" w:cs="Times New Roman"/>
          <w:sz w:val="28"/>
          <w:szCs w:val="28"/>
        </w:rPr>
        <w:t>срок регистрации запроса заявителя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4" w:name="sub_3042"/>
      <w:bookmarkEnd w:id="13"/>
      <w:r w:rsidRPr="00566B23">
        <w:rPr>
          <w:rFonts w:ascii="Times New Roman" w:hAnsi="Times New Roman" w:cs="Times New Roman"/>
          <w:sz w:val="28"/>
          <w:szCs w:val="28"/>
        </w:rPr>
        <w:t>требования к помещениям, в которых предоставляются муниципальные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5" w:name="sub_3043"/>
      <w:bookmarkEnd w:id="14"/>
      <w:r w:rsidRPr="00566B23">
        <w:rPr>
          <w:rFonts w:ascii="Times New Roman" w:hAnsi="Times New Roman" w:cs="Times New Roman"/>
          <w:sz w:val="28"/>
          <w:szCs w:val="28"/>
        </w:rPr>
        <w:t>показатели доступности и качества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6" w:name="sub_3044"/>
      <w:bookmarkEnd w:id="15"/>
      <w:r w:rsidRPr="00566B23">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7" w:name="sub_1012"/>
      <w:bookmarkEnd w:id="16"/>
      <w:r w:rsidRPr="00566B23">
        <w:rPr>
          <w:rFonts w:ascii="Times New Roman" w:hAnsi="Times New Roman" w:cs="Times New Roman"/>
          <w:sz w:val="28"/>
          <w:szCs w:val="28"/>
        </w:rPr>
        <w:t>2.4. Подраздел «Наименование органа, предоставляющего муниципальную услугу»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8" w:name="sub_3045"/>
      <w:bookmarkEnd w:id="17"/>
      <w:r w:rsidRPr="00566B23">
        <w:rPr>
          <w:rFonts w:ascii="Times New Roman" w:hAnsi="Times New Roman" w:cs="Times New Roman"/>
          <w:sz w:val="28"/>
          <w:szCs w:val="28"/>
        </w:rPr>
        <w:t> полное наименование органа, предоставляющего муниципальную услугу, – Администрации и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9" w:name="sub_3046"/>
      <w:bookmarkEnd w:id="18"/>
      <w:r w:rsidRPr="00566B23">
        <w:rPr>
          <w:rFonts w:ascii="Times New Roman" w:hAnsi="Times New Roman" w:cs="Times New Roman"/>
          <w:sz w:val="28"/>
          <w:szCs w:val="28"/>
        </w:rPr>
        <w:t>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0" w:name="sub_1013"/>
      <w:bookmarkEnd w:id="19"/>
      <w:r w:rsidRPr="00566B23">
        <w:rPr>
          <w:rFonts w:ascii="Times New Roman" w:hAnsi="Times New Roman" w:cs="Times New Roman"/>
          <w:sz w:val="28"/>
          <w:szCs w:val="28"/>
        </w:rPr>
        <w:lastRenderedPageBreak/>
        <w:t>2.5. Подраздел «Результат предоставления муниципальной услуги» должен включать следующие положения:</w:t>
      </w:r>
    </w:p>
    <w:bookmarkEnd w:id="20"/>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результата (результатов)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 получения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1" w:name="sub_1014"/>
      <w:r w:rsidRPr="00566B23">
        <w:rPr>
          <w:rFonts w:ascii="Times New Roman" w:hAnsi="Times New Roman" w:cs="Times New Roman"/>
          <w:sz w:val="28"/>
          <w:szCs w:val="28"/>
        </w:rPr>
        <w:t xml:space="preserve">2.6. Положения, указанные в </w:t>
      </w:r>
      <w:hyperlink w:anchor="sub_1013" w:history="1">
        <w:r w:rsidRPr="00566B23">
          <w:rPr>
            <w:rFonts w:ascii="Times New Roman" w:hAnsi="Times New Roman" w:cs="Times New Roman"/>
            <w:sz w:val="28"/>
            <w:szCs w:val="28"/>
          </w:rPr>
          <w:t xml:space="preserve">пункте </w:t>
        </w:r>
      </w:hyperlink>
      <w:r w:rsidRPr="00566B23">
        <w:rPr>
          <w:rFonts w:ascii="Times New Roman" w:hAnsi="Times New Roman" w:cs="Times New Roman"/>
          <w:sz w:val="28"/>
          <w:szCs w:val="28"/>
        </w:rPr>
        <w:t>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2" w:name="sub_1015"/>
      <w:bookmarkEnd w:id="21"/>
      <w:r w:rsidRPr="00566B23">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2"/>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sidRPr="00566B23">
        <w:rPr>
          <w:rFonts w:ascii="Times New Roman" w:eastAsia="Arial" w:hAnsi="Times New Roman" w:cs="Times New Roman"/>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566B23">
        <w:rPr>
          <w:rFonts w:ascii="Times New Roman" w:hAnsi="Times New Roman" w:cs="Times New Roman"/>
          <w:sz w:val="28"/>
          <w:szCs w:val="28"/>
        </w:rPr>
        <w:t>на официальном сайте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3" w:name="sub_1016"/>
      <w:r w:rsidRPr="00566B23">
        <w:rPr>
          <w:rFonts w:ascii="Times New Roman" w:hAnsi="Times New Roman" w:cs="Times New Roman"/>
          <w:sz w:val="28"/>
          <w:szCs w:val="28"/>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4" w:name="sub_1017"/>
      <w:bookmarkEnd w:id="23"/>
      <w:r w:rsidRPr="00566B23">
        <w:rPr>
          <w:rFonts w:ascii="Times New Roman" w:hAnsi="Times New Roman" w:cs="Times New Roman"/>
          <w:sz w:val="28"/>
          <w:szCs w:val="28"/>
        </w:rPr>
        <w:t xml:space="preserve">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sidRPr="00566B23">
        <w:rPr>
          <w:rFonts w:ascii="Times New Roman" w:hAnsi="Times New Roman" w:cs="Times New Roman"/>
          <w:sz w:val="28"/>
          <w:szCs w:val="28"/>
        </w:rPr>
        <w:lastRenderedPageBreak/>
        <w:t>в рамках межведомственного информационного взаимодействия, а также следующие положения:</w:t>
      </w:r>
    </w:p>
    <w:bookmarkEnd w:id="2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полное наименование органа, предоставляющего муниципальную услугу (Администрации в лице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дополнительные сведения, необходимые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перечень прилагаемых к запросу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5" w:name="sub_178"/>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6" w:name="sub_179"/>
      <w:bookmarkEnd w:id="25"/>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документов, указанных в </w:t>
      </w:r>
      <w:hyperlink w:anchor="sub_178" w:history="1">
        <w:r w:rsidRPr="00566B23">
          <w:rPr>
            <w:rFonts w:ascii="Times New Roman" w:hAnsi="Times New Roman" w:cs="Times New Roman"/>
            <w:sz w:val="28"/>
            <w:szCs w:val="28"/>
          </w:rPr>
          <w:t>абзацах восьмом</w:t>
        </w:r>
      </w:hyperlink>
      <w:r w:rsidRPr="00566B23">
        <w:rPr>
          <w:rFonts w:ascii="Times New Roman" w:hAnsi="Times New Roman" w:cs="Times New Roman"/>
          <w:sz w:val="28"/>
          <w:szCs w:val="28"/>
        </w:rPr>
        <w:t xml:space="preserve"> и </w:t>
      </w:r>
      <w:hyperlink w:anchor="sub_179" w:history="1">
        <w:r w:rsidRPr="00566B23">
          <w:rPr>
            <w:rFonts w:ascii="Times New Roman" w:hAnsi="Times New Roman" w:cs="Times New Roman"/>
            <w:sz w:val="28"/>
            <w:szCs w:val="28"/>
          </w:rPr>
          <w:t>девятом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7" w:name="sub_1018"/>
      <w:r w:rsidRPr="00566B23">
        <w:rPr>
          <w:rFonts w:ascii="Times New Roman" w:hAnsi="Times New Roman" w:cs="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7"/>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8" w:name="sub_1019"/>
      <w:r w:rsidRPr="00566B23">
        <w:rPr>
          <w:rFonts w:ascii="Times New Roman" w:hAnsi="Times New Roman" w:cs="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9" w:name="sub_192"/>
      <w:bookmarkEnd w:id="28"/>
      <w:r w:rsidRPr="00566B23">
        <w:rPr>
          <w:rFonts w:ascii="Times New Roman" w:hAnsi="Times New Roman" w:cs="Times New Roman"/>
          <w:sz w:val="28"/>
          <w:szCs w:val="28"/>
        </w:rPr>
        <w:lastRenderedPageBreak/>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0" w:name="sub_193"/>
      <w:bookmarkEnd w:id="29"/>
      <w:r w:rsidRPr="00566B2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1" w:name="sub_194"/>
      <w:bookmarkEnd w:id="30"/>
      <w:r w:rsidRPr="00566B23">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566B23">
          <w:rPr>
            <w:rFonts w:ascii="Times New Roman" w:hAnsi="Times New Roman" w:cs="Times New Roman"/>
            <w:sz w:val="28"/>
            <w:szCs w:val="28"/>
          </w:rPr>
          <w:t>абзацах втором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третьем</w:t>
        </w:r>
      </w:hyperlink>
      <w:r w:rsidRPr="00566B23">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1"/>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оснований, предусмотренных </w:t>
      </w:r>
      <w:hyperlink w:anchor="sub_192" w:history="1">
        <w:r w:rsidRPr="00566B23">
          <w:rPr>
            <w:rFonts w:ascii="Times New Roman" w:hAnsi="Times New Roman" w:cs="Times New Roman"/>
            <w:sz w:val="28"/>
            <w:szCs w:val="28"/>
          </w:rPr>
          <w:t>абзацами вторым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третьим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2" w:name="sub_1020"/>
      <w:r w:rsidRPr="00566B23">
        <w:rPr>
          <w:rFonts w:ascii="Times New Roman" w:hAnsi="Times New Roman" w:cs="Times New Roman"/>
          <w:sz w:val="28"/>
          <w:szCs w:val="28"/>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3" w:name="sub_3047"/>
      <w:bookmarkEnd w:id="32"/>
      <w:r w:rsidRPr="00566B23">
        <w:rPr>
          <w:rFonts w:ascii="Times New Roman" w:hAnsi="Times New Roman" w:cs="Times New Roman"/>
          <w:sz w:val="28"/>
          <w:szCs w:val="28"/>
        </w:rPr>
        <w:t> 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4" w:name="sub_3048"/>
      <w:bookmarkEnd w:id="33"/>
      <w:r w:rsidRPr="00566B23">
        <w:rPr>
          <w:rFonts w:ascii="Times New Roman" w:hAnsi="Times New Roman" w:cs="Times New Roman"/>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C5488" w:rsidRPr="00620618">
        <w:rPr>
          <w:rFonts w:ascii="Times New Roman" w:hAnsi="Times New Roman"/>
          <w:sz w:val="28"/>
          <w:szCs w:val="28"/>
        </w:rPr>
        <w:t>Полтавского сельского поселения Красноармейского района</w:t>
      </w:r>
      <w:r w:rsidRPr="00566B23">
        <w:rPr>
          <w:rFonts w:ascii="Times New Roman" w:hAnsi="Times New Roman" w:cs="Times New Roman"/>
          <w:sz w:val="28"/>
          <w:szCs w:val="28"/>
        </w:rPr>
        <w:t>.</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5" w:name="sub_1021"/>
      <w:bookmarkEnd w:id="34"/>
      <w:r w:rsidRPr="00566B23">
        <w:rPr>
          <w:rFonts w:ascii="Times New Roman" w:hAnsi="Times New Roman" w:cs="Times New Roman"/>
          <w:sz w:val="28"/>
          <w:szCs w:val="28"/>
        </w:rPr>
        <w:t xml:space="preserve">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Pr="00566B23">
          <w:rPr>
            <w:rFonts w:ascii="Times New Roman" w:hAnsi="Times New Roman" w:cs="Times New Roman"/>
            <w:sz w:val="28"/>
            <w:szCs w:val="28"/>
          </w:rPr>
          <w:t>законодательством</w:t>
        </w:r>
      </w:hyperlink>
      <w:r w:rsidRPr="00566B23">
        <w:rPr>
          <w:rFonts w:ascii="Times New Roman" w:hAnsi="Times New Roman" w:cs="Times New Roman"/>
          <w:sz w:val="28"/>
          <w:szCs w:val="28"/>
        </w:rPr>
        <w:t xml:space="preserve"> Российской Федерации о социальной защите инвалидов.</w:t>
      </w:r>
    </w:p>
    <w:bookmarkEnd w:id="35"/>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r>
      <w:bookmarkStart w:id="36" w:name="sub_1022"/>
      <w:r w:rsidRPr="00566B23">
        <w:rPr>
          <w:rFonts w:ascii="Times New Roman" w:hAnsi="Times New Roman" w:cs="Times New Roman"/>
          <w:sz w:val="28"/>
          <w:szCs w:val="28"/>
        </w:rPr>
        <w:t xml:space="preserve">2.14. 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w:t>
      </w:r>
      <w:r w:rsidRPr="00566B23">
        <w:rPr>
          <w:rFonts w:ascii="Times New Roman" w:hAnsi="Times New Roman" w:cs="Times New Roman"/>
          <w:sz w:val="28"/>
          <w:szCs w:val="28"/>
        </w:rPr>
        <w:lastRenderedPageBreak/>
        <w:t>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7" w:name="sub_1023"/>
      <w:bookmarkEnd w:id="36"/>
      <w:r w:rsidRPr="00566B23">
        <w:rPr>
          <w:rFonts w:ascii="Times New Roman" w:hAnsi="Times New Roman" w:cs="Times New Roman"/>
          <w:sz w:val="28"/>
          <w:szCs w:val="28"/>
        </w:rPr>
        <w:t>2.15. В подраздел «Иные требования к предоставлению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8" w:name="sub_3049"/>
      <w:bookmarkEnd w:id="37"/>
      <w:r w:rsidRPr="00566B2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9" w:name="sub_3050"/>
      <w:bookmarkEnd w:id="38"/>
      <w:r w:rsidRPr="00566B23">
        <w:rPr>
          <w:rFonts w:ascii="Times New Roman" w:hAnsi="Times New Roman" w:cs="Times New Roman"/>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0" w:name="sub_3051"/>
      <w:bookmarkEnd w:id="39"/>
      <w:r w:rsidRPr="00566B23">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1" w:name="sub_1024"/>
      <w:bookmarkEnd w:id="40"/>
      <w:r w:rsidRPr="00566B23">
        <w:rPr>
          <w:rFonts w:ascii="Times New Roman" w:hAnsi="Times New Roman" w:cs="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2" w:name="sub_3052"/>
      <w:bookmarkEnd w:id="41"/>
      <w:r w:rsidRPr="00566B23">
        <w:rPr>
          <w:rFonts w:ascii="Times New Roman" w:hAnsi="Times New Roman" w:cs="Times New Roman"/>
          <w:sz w:val="28"/>
          <w:szCs w:val="28"/>
        </w:rPr>
        <w:t>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3" w:name="sub_3053"/>
      <w:bookmarkEnd w:id="42"/>
      <w:r w:rsidRPr="00566B23">
        <w:rPr>
          <w:rFonts w:ascii="Times New Roman" w:hAnsi="Times New Roman" w:cs="Times New Roman"/>
          <w:sz w:val="28"/>
          <w:szCs w:val="28"/>
        </w:rPr>
        <w:t xml:space="preserve"> описание административной процедуры профилирования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4" w:name="sub_3054"/>
      <w:bookmarkEnd w:id="43"/>
      <w:r w:rsidRPr="00566B23">
        <w:rPr>
          <w:rFonts w:ascii="Times New Roman" w:hAnsi="Times New Roman" w:cs="Times New Roman"/>
          <w:sz w:val="28"/>
          <w:szCs w:val="28"/>
        </w:rPr>
        <w:t> подразделы, содержащие описание вариантов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5" w:name="sub_1025"/>
      <w:bookmarkEnd w:id="44"/>
      <w:r w:rsidRPr="00566B23">
        <w:rPr>
          <w:rFonts w:ascii="Times New Roman" w:hAnsi="Times New Roman" w:cs="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5"/>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6" w:name="sub_1026"/>
      <w:r w:rsidRPr="00566B23">
        <w:rPr>
          <w:rFonts w:ascii="Times New Roman" w:hAnsi="Times New Roman" w:cs="Times New Roman"/>
          <w:sz w:val="28"/>
          <w:szCs w:val="28"/>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w:t>
      </w:r>
      <w:r w:rsidRPr="00566B23">
        <w:rPr>
          <w:rFonts w:ascii="Times New Roman" w:hAnsi="Times New Roman" w:cs="Times New Roman"/>
          <w:sz w:val="28"/>
          <w:szCs w:val="28"/>
        </w:rPr>
        <w:lastRenderedPageBreak/>
        <w:t>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7" w:name="sub_1027"/>
      <w:bookmarkEnd w:id="46"/>
      <w:r w:rsidRPr="00566B23">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8" w:name="sub_3055"/>
      <w:bookmarkEnd w:id="47"/>
      <w:r w:rsidRPr="00566B23">
        <w:rPr>
          <w:rFonts w:ascii="Times New Roman" w:hAnsi="Times New Roman" w:cs="Times New Roman"/>
          <w:sz w:val="28"/>
          <w:szCs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9" w:name="sub_3056"/>
      <w:bookmarkEnd w:id="48"/>
      <w:r w:rsidRPr="00566B23">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0" w:name="sub_3057"/>
      <w:bookmarkEnd w:id="49"/>
      <w:r w:rsidRPr="00566B23">
        <w:rPr>
          <w:rFonts w:ascii="Times New Roman" w:hAnsi="Times New Roman" w:cs="Times New Roman"/>
          <w:sz w:val="28"/>
          <w:szCs w:val="28"/>
        </w:rPr>
        <w:t> наличие (отсутствие) возможности подачи запроса представителем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1" w:name="sub_3058"/>
      <w:bookmarkEnd w:id="50"/>
      <w:r w:rsidRPr="00566B23">
        <w:rPr>
          <w:rFonts w:ascii="Times New Roman" w:hAnsi="Times New Roman" w:cs="Times New Roman"/>
          <w:sz w:val="28"/>
          <w:szCs w:val="28"/>
        </w:rPr>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2" w:name="sub_3060"/>
      <w:bookmarkEnd w:id="51"/>
      <w:r w:rsidRPr="00566B23">
        <w:rPr>
          <w:rFonts w:ascii="Times New Roman" w:hAnsi="Times New Roman" w:cs="Times New Roman"/>
          <w:sz w:val="28"/>
          <w:szCs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3" w:name="sub_3061"/>
      <w:bookmarkEnd w:id="52"/>
      <w:r w:rsidRPr="00566B23">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услуги, в Администрации и (или) в  отделе Администрации или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4" w:name="sub_1028"/>
      <w:bookmarkEnd w:id="53"/>
      <w:r w:rsidRPr="00566B23">
        <w:rPr>
          <w:rFonts w:ascii="Times New Roman" w:hAnsi="Times New Roman" w:cs="Times New Roman"/>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направляемые в запросе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запрашиваемые в запросе сведения с указанием их цели использования;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основание для информационного запроса, срок его направления;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в течение которого результат запроса должен поступить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lastRenderedPageBreak/>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5" w:name="sub_1029"/>
      <w:r w:rsidRPr="00566B23">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6" w:name="sub_3062"/>
      <w:bookmarkEnd w:id="55"/>
      <w:r w:rsidRPr="00566B23">
        <w:rPr>
          <w:rFonts w:ascii="Times New Roman" w:hAnsi="Times New Roman" w:cs="Times New Roman"/>
          <w:sz w:val="28"/>
          <w:szCs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7" w:name="sub_3063"/>
      <w:bookmarkEnd w:id="56"/>
      <w:r w:rsidRPr="00566B23">
        <w:rPr>
          <w:rFonts w:ascii="Times New Roman" w:hAnsi="Times New Roman" w:cs="Times New Roman"/>
          <w:sz w:val="28"/>
          <w:szCs w:val="28"/>
        </w:rPr>
        <w:t> состав и содержание осуществляемых при приостановлении предоставления муниципальной услуги административных действий;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8" w:name="sub_3064"/>
      <w:bookmarkEnd w:id="57"/>
      <w:r w:rsidRPr="00566B23">
        <w:rPr>
          <w:rFonts w:ascii="Times New Roman" w:hAnsi="Times New Roman" w:cs="Times New Roman"/>
          <w:sz w:val="28"/>
          <w:szCs w:val="28"/>
        </w:rPr>
        <w:t> перечень оснований для возобновления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9" w:name="sub_1030"/>
      <w:bookmarkEnd w:id="58"/>
      <w:r w:rsidRPr="00566B23">
        <w:rPr>
          <w:rFonts w:ascii="Times New Roman" w:hAnsi="Times New Roman" w:cs="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0" w:name="sub_3065"/>
      <w:bookmarkEnd w:id="59"/>
      <w:r w:rsidRPr="00566B23">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1" w:name="sub_3066"/>
      <w:bookmarkEnd w:id="60"/>
      <w:r w:rsidRPr="00566B23">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2" w:name="sub_1031"/>
      <w:bookmarkEnd w:id="61"/>
      <w:r w:rsidRPr="00566B23">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3" w:name="sub_3067"/>
      <w:bookmarkEnd w:id="62"/>
      <w:r w:rsidRPr="00566B23">
        <w:rPr>
          <w:rFonts w:ascii="Times New Roman" w:hAnsi="Times New Roman" w:cs="Times New Roman"/>
          <w:sz w:val="28"/>
          <w:szCs w:val="28"/>
        </w:rPr>
        <w:t xml:space="preserve"> способы предоставления результата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4" w:name="sub_3068"/>
      <w:bookmarkEnd w:id="63"/>
      <w:r w:rsidRPr="00566B23">
        <w:rPr>
          <w:rFonts w:ascii="Times New Roman" w:hAnsi="Times New Roman" w:cs="Times New Roman"/>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5" w:name="sub_3069"/>
      <w:bookmarkEnd w:id="64"/>
      <w:r w:rsidRPr="00566B23">
        <w:rPr>
          <w:rFonts w:ascii="Times New Roman" w:hAnsi="Times New Roman" w:cs="Times New Roman"/>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6" w:name="sub_1032"/>
      <w:bookmarkEnd w:id="65"/>
      <w:r w:rsidRPr="00566B23">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7" w:name="sub_3070"/>
      <w:bookmarkEnd w:id="66"/>
      <w:r w:rsidRPr="00566B23">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8" w:name="sub_3071"/>
      <w:bookmarkEnd w:id="67"/>
      <w:r w:rsidRPr="00566B23">
        <w:rPr>
          <w:rFonts w:ascii="Times New Roman" w:hAnsi="Times New Roman" w:cs="Times New Roman"/>
          <w:sz w:val="28"/>
          <w:szCs w:val="28"/>
        </w:rPr>
        <w:t> срок, необходимый для получения таких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9" w:name="sub_3072"/>
      <w:bookmarkEnd w:id="68"/>
      <w:r w:rsidRPr="00566B23">
        <w:rPr>
          <w:rFonts w:ascii="Times New Roman" w:hAnsi="Times New Roman" w:cs="Times New Roman"/>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0" w:name="sub_3073"/>
      <w:bookmarkEnd w:id="69"/>
      <w:r w:rsidRPr="00566B23">
        <w:rPr>
          <w:rFonts w:ascii="Times New Roman" w:hAnsi="Times New Roman" w:cs="Times New Roman"/>
          <w:sz w:val="28"/>
          <w:szCs w:val="28"/>
        </w:rPr>
        <w:t xml:space="preserve"> перечень федеральных органов исполнительной власти, государственных корпораций, органов государственных внебюджетных фондов, органов </w:t>
      </w:r>
      <w:r w:rsidRPr="00566B23">
        <w:rPr>
          <w:rFonts w:ascii="Times New Roman" w:hAnsi="Times New Roman" w:cs="Times New Roman"/>
          <w:sz w:val="28"/>
          <w:szCs w:val="28"/>
        </w:rPr>
        <w:lastRenderedPageBreak/>
        <w:t>исполнительной власти Краснодарского края, участвующих в административной процедуре, в случае, если они известны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1" w:name="sub_1033"/>
      <w:bookmarkEnd w:id="70"/>
      <w:r w:rsidRPr="00566B23">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2" w:name="sub_3074"/>
      <w:bookmarkEnd w:id="71"/>
      <w:r w:rsidRPr="00566B23">
        <w:rPr>
          <w:rFonts w:ascii="Times New Roman" w:hAnsi="Times New Roman" w:cs="Times New Roman"/>
          <w:sz w:val="28"/>
          <w:szCs w:val="28"/>
        </w:rPr>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w:t>
      </w:r>
      <w:hyperlink r:id="rId11" w:history="1">
        <w:r w:rsidRPr="00566B23">
          <w:rPr>
            <w:rFonts w:ascii="Times New Roman" w:hAnsi="Times New Roman" w:cs="Times New Roman"/>
            <w:sz w:val="28"/>
            <w:szCs w:val="28"/>
          </w:rPr>
          <w:t>пунктом 1 части 1 статьи 7</w:t>
        </w:r>
      </w:hyperlink>
      <w:r w:rsidRPr="00566B23">
        <w:rPr>
          <w:rFonts w:ascii="Times New Roman" w:hAnsi="Times New Roman" w:cs="Times New Roman"/>
          <w:sz w:val="28"/>
          <w:szCs w:val="28"/>
        </w:rPr>
        <w:t xml:space="preserve"> Федерального закона № 210-ФЗ;</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3" w:name="sub_3075"/>
      <w:bookmarkEnd w:id="72"/>
      <w:r w:rsidRPr="00566B23">
        <w:rPr>
          <w:rFonts w:ascii="Times New Roman" w:hAnsi="Times New Roman" w:cs="Times New Roman"/>
          <w:sz w:val="28"/>
          <w:szCs w:val="28"/>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4" w:name="sub_3076"/>
      <w:bookmarkEnd w:id="73"/>
      <w:r w:rsidRPr="00566B23">
        <w:rPr>
          <w:rFonts w:ascii="Times New Roman" w:hAnsi="Times New Roman" w:cs="Times New Roman"/>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5" w:name="sub_3077"/>
      <w:bookmarkEnd w:id="74"/>
      <w:r w:rsidRPr="00566B23">
        <w:rPr>
          <w:rFonts w:ascii="Times New Roman" w:hAnsi="Times New Roman" w:cs="Times New Roman"/>
          <w:sz w:val="28"/>
          <w:szCs w:val="28"/>
        </w:rPr>
        <w:t> 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6" w:name="sub_1034"/>
      <w:bookmarkEnd w:id="75"/>
      <w:r w:rsidRPr="00566B23">
        <w:rPr>
          <w:rFonts w:ascii="Times New Roman" w:hAnsi="Times New Roman" w:cs="Times New Roman"/>
          <w:sz w:val="28"/>
          <w:szCs w:val="28"/>
        </w:rPr>
        <w:t>2.26. Раздел «Формы контроля за исполнением административного регламента» состоит из следующих подразделов: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7" w:name="sub_3078"/>
      <w:bookmarkEnd w:id="76"/>
      <w:r w:rsidRPr="00566B23">
        <w:rPr>
          <w:rFonts w:ascii="Times New Roman" w:hAnsi="Times New Roman" w:cs="Times New Roman"/>
          <w:sz w:val="28"/>
          <w:szCs w:val="28"/>
        </w:rPr>
        <w:t xml:space="preserve"> порядок осуществления текущего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8" w:name="sub_3079"/>
      <w:bookmarkEnd w:id="77"/>
      <w:r w:rsidRPr="00566B23">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9" w:name="sub_3080"/>
      <w:bookmarkEnd w:id="78"/>
      <w:r w:rsidRPr="00566B23">
        <w:rPr>
          <w:rFonts w:ascii="Times New Roman" w:hAnsi="Times New Roman" w:cs="Times New Roman"/>
          <w:sz w:val="28"/>
          <w:szCs w:val="28"/>
        </w:rPr>
        <w:t> 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0" w:name="sub_3081"/>
      <w:bookmarkEnd w:id="79"/>
      <w:r w:rsidRPr="00566B23">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1" w:name="sub_1035"/>
      <w:bookmarkEnd w:id="80"/>
      <w:r w:rsidRPr="00566B23">
        <w:rPr>
          <w:rFonts w:ascii="Times New Roman" w:hAnsi="Times New Roman" w:cs="Times New Roman"/>
          <w:sz w:val="28"/>
          <w:szCs w:val="28"/>
        </w:rPr>
        <w:t xml:space="preserve">2.27. Раздел «Досудебный (внесудебный) порядок обжалования решений и действий (бездействия) Администрации, отдела Администрации,  многофункционального центра, организаций, указанных в </w:t>
      </w:r>
      <w:hyperlink r:id="rId12" w:history="1">
        <w:r w:rsidRPr="00566B23">
          <w:rPr>
            <w:rFonts w:ascii="Times New Roman" w:hAnsi="Times New Roman" w:cs="Times New Roman"/>
            <w:sz w:val="28"/>
            <w:szCs w:val="28"/>
          </w:rPr>
          <w:t>части 1</w:t>
        </w:r>
      </w:hyperlink>
      <w:r w:rsidRPr="00566B23">
        <w:rPr>
          <w:rFonts w:ascii="Times New Roman" w:hAnsi="Times New Roman" w:cs="Times New Roman"/>
          <w:sz w:val="28"/>
          <w:szCs w:val="28"/>
        </w:rPr>
        <w:t>.1</w:t>
      </w:r>
      <w:hyperlink r:id="rId13" w:history="1">
        <w:r w:rsidRPr="00566B23">
          <w:rPr>
            <w:rFonts w:ascii="Times New Roman" w:hAnsi="Times New Roman" w:cs="Times New Roman"/>
            <w:sz w:val="28"/>
            <w:szCs w:val="28"/>
          </w:rPr>
          <w:t xml:space="preserve"> статьи 16 Федерального закона № 210-ФЗ, а также их должностных лиц,  муниципальных </w:t>
        </w:r>
        <w:r w:rsidRPr="00566B23">
          <w:rPr>
            <w:rFonts w:ascii="Times New Roman" w:hAnsi="Times New Roman" w:cs="Times New Roman"/>
            <w:sz w:val="28"/>
            <w:szCs w:val="28"/>
          </w:rPr>
          <w:lastRenderedPageBreak/>
          <w:t>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1"/>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82" w:name="sub_3018"/>
      <w:r w:rsidRPr="00566B23">
        <w:rPr>
          <w:rFonts w:ascii="Times New Roman" w:hAnsi="Times New Roman" w:cs="Times New Roman"/>
          <w:b/>
          <w:sz w:val="28"/>
          <w:szCs w:val="28"/>
        </w:rPr>
        <w:t>3. Порядок согласования и утверждения</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bookmarkEnd w:id="82"/>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3" w:name="sub_1036"/>
      <w:r w:rsidRPr="00566B23">
        <w:rPr>
          <w:rFonts w:ascii="Times New Roman" w:hAnsi="Times New Roman" w:cs="Times New Roman"/>
          <w:sz w:val="28"/>
          <w:szCs w:val="28"/>
        </w:rPr>
        <w:t xml:space="preserve">3.1. При разработке и утверждении проектов административных регламентов применяются </w:t>
      </w:r>
      <w:hyperlink r:id="rId14" w:history="1">
        <w:r w:rsidRPr="00566B23">
          <w:rPr>
            <w:rFonts w:ascii="Times New Roman" w:hAnsi="Times New Roman" w:cs="Times New Roman"/>
            <w:sz w:val="28"/>
            <w:szCs w:val="28"/>
          </w:rPr>
          <w:t>правила</w:t>
        </w:r>
      </w:hyperlink>
      <w:r w:rsidRPr="00566B23">
        <w:rPr>
          <w:rFonts w:ascii="Times New Roman" w:hAnsi="Times New Roman" w:cs="Times New Roman"/>
          <w:sz w:val="28"/>
          <w:szCs w:val="28"/>
        </w:rPr>
        <w:t xml:space="preserve"> подготовки  муниципальных правовых актов, содержащиеся в  Инструкции по делопроизводству, утвержденной постановлением администрации </w:t>
      </w:r>
      <w:r w:rsidR="00EC5488" w:rsidRPr="00620618">
        <w:rPr>
          <w:rFonts w:ascii="Times New Roman" w:hAnsi="Times New Roman"/>
          <w:sz w:val="28"/>
          <w:szCs w:val="28"/>
        </w:rPr>
        <w:t>Полтавского сельского поселения Красноармейского района</w:t>
      </w:r>
      <w:r w:rsidRPr="00566B23">
        <w:rPr>
          <w:rFonts w:ascii="Times New Roman" w:hAnsi="Times New Roman" w:cs="Times New Roman"/>
          <w:sz w:val="28"/>
          <w:szCs w:val="28"/>
        </w:rPr>
        <w:t xml:space="preserve">  (далее – Инструкция по делопроизводству).</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4" w:name="sub_1037"/>
      <w:bookmarkEnd w:id="83"/>
      <w:r w:rsidRPr="00566B23">
        <w:rPr>
          <w:rFonts w:ascii="Times New Roman" w:hAnsi="Times New Roman" w:cs="Times New Roman"/>
          <w:sz w:val="28"/>
          <w:szCs w:val="28"/>
        </w:rPr>
        <w:t>3.2. 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5" w:name="sub_1038"/>
      <w:bookmarkEnd w:id="84"/>
      <w:r w:rsidRPr="00566B23">
        <w:rPr>
          <w:rFonts w:ascii="Times New Roman" w:hAnsi="Times New Roman" w:cs="Times New Roman"/>
          <w:sz w:val="28"/>
          <w:szCs w:val="28"/>
        </w:rPr>
        <w:t xml:space="preserve">3.3. Участие Администрации, </w:t>
      </w:r>
      <w:r w:rsidR="00304ED5">
        <w:rPr>
          <w:rFonts w:ascii="Times New Roman" w:hAnsi="Times New Roman" w:cs="Times New Roman"/>
          <w:sz w:val="28"/>
          <w:szCs w:val="28"/>
        </w:rPr>
        <w:t>о</w:t>
      </w:r>
      <w:r w:rsidRPr="00566B23">
        <w:rPr>
          <w:rFonts w:ascii="Times New Roman" w:hAnsi="Times New Roman" w:cs="Times New Roman"/>
          <w:sz w:val="28"/>
          <w:szCs w:val="28"/>
        </w:rPr>
        <w:t>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6" w:name="sub_1039"/>
      <w:bookmarkEnd w:id="85"/>
      <w:r w:rsidRPr="00566B23">
        <w:rPr>
          <w:rFonts w:ascii="Times New Roman" w:hAnsi="Times New Roman" w:cs="Times New Roman"/>
          <w:sz w:val="28"/>
          <w:szCs w:val="28"/>
        </w:rPr>
        <w:t>3.4. </w:t>
      </w:r>
      <w:r w:rsidR="00304ED5">
        <w:rPr>
          <w:rFonts w:ascii="Times New Roman" w:hAnsi="Times New Roman" w:cs="Times New Roman"/>
          <w:sz w:val="28"/>
          <w:szCs w:val="28"/>
        </w:rPr>
        <w:t>О</w:t>
      </w:r>
      <w:r w:rsidRPr="00566B23">
        <w:rPr>
          <w:rFonts w:ascii="Times New Roman" w:hAnsi="Times New Roman" w:cs="Times New Roman"/>
          <w:sz w:val="28"/>
          <w:szCs w:val="28"/>
        </w:rPr>
        <w:t>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7" w:name="sub_1040"/>
      <w:bookmarkEnd w:id="86"/>
      <w:r w:rsidRPr="00566B23">
        <w:rPr>
          <w:rFonts w:ascii="Times New Roman" w:hAnsi="Times New Roman" w:cs="Times New Roman"/>
          <w:sz w:val="28"/>
          <w:szCs w:val="28"/>
        </w:rPr>
        <w:t>3.5. 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с даты поступления его на согласование в реестр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8" w:name="sub_1041"/>
      <w:bookmarkEnd w:id="87"/>
      <w:r w:rsidRPr="00566B23">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9" w:name="sub_1042"/>
      <w:bookmarkEnd w:id="88"/>
      <w:r w:rsidRPr="00566B23">
        <w:rPr>
          <w:rFonts w:ascii="Times New Roman" w:hAnsi="Times New Roman" w:cs="Times New Roman"/>
          <w:sz w:val="28"/>
          <w:szCs w:val="28"/>
        </w:rPr>
        <w:t>3.7. 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bookmarkEnd w:id="89"/>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согласовании проекта административного регламента отдел Администрации, участвующие в согласовании, проставляют отметку о согласовании проекта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несогласовании проекта административного регламента отдел</w:t>
      </w:r>
      <w:r w:rsidR="000D1B75" w:rsidRPr="005B79AB">
        <w:rPr>
          <w:rFonts w:ascii="Times New Roman" w:hAnsi="Times New Roman" w:cs="Times New Roman"/>
          <w:sz w:val="28"/>
          <w:szCs w:val="28"/>
        </w:rPr>
        <w:t>ы</w:t>
      </w:r>
      <w:r w:rsidRPr="005B79AB">
        <w:rPr>
          <w:rFonts w:ascii="Times New Roman" w:hAnsi="Times New Roman" w:cs="Times New Roman"/>
          <w:sz w:val="28"/>
          <w:szCs w:val="28"/>
        </w:rPr>
        <w:t xml:space="preserve"> Администрации, участвующие в согласовании, вносят имеющиеся замечания</w:t>
      </w:r>
      <w:r w:rsidRPr="00566B23">
        <w:rPr>
          <w:rFonts w:ascii="Times New Roman" w:hAnsi="Times New Roman" w:cs="Times New Roman"/>
          <w:sz w:val="28"/>
          <w:szCs w:val="28"/>
        </w:rPr>
        <w:t xml:space="preserve"> в проект протокола разногласий, формируемый в реестре услуг Краснодарского края и являющийся приложением к листу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0" w:name="sub_1043"/>
      <w:r w:rsidRPr="00566B23">
        <w:rPr>
          <w:rFonts w:ascii="Times New Roman" w:hAnsi="Times New Roman" w:cs="Times New Roman"/>
          <w:sz w:val="28"/>
          <w:szCs w:val="28"/>
        </w:rPr>
        <w:lastRenderedPageBreak/>
        <w:t>3.8. 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bookmarkEnd w:id="90"/>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w:t>
      </w:r>
      <w:hyperlink r:id="rId15" w:history="1">
        <w:r w:rsidRPr="00566B23">
          <w:rPr>
            <w:rFonts w:ascii="Times New Roman" w:hAnsi="Times New Roman" w:cs="Times New Roman"/>
            <w:sz w:val="28"/>
            <w:szCs w:val="28"/>
          </w:rPr>
          <w:t>Федеральным законом</w:t>
        </w:r>
      </w:hyperlink>
      <w:r w:rsidRPr="00566B23">
        <w:rPr>
          <w:rFonts w:ascii="Times New Roman" w:hAnsi="Times New Roman" w:cs="Times New Roman"/>
          <w:sz w:val="28"/>
          <w:szCs w:val="28"/>
        </w:rPr>
        <w:t xml:space="preserve"> от 17 июля 2017 года № 172-ФЗ «Об антикоррупционной экспертизе нормативных правовых актов и проектов нормативных правовых актов».</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566B23">
          <w:rPr>
            <w:rFonts w:ascii="Times New Roman" w:hAnsi="Times New Roman" w:cs="Times New Roman"/>
            <w:sz w:val="28"/>
            <w:szCs w:val="28"/>
          </w:rPr>
          <w:t>абзаце втором пункта 1.5</w:t>
        </w:r>
      </w:hyperlink>
      <w:r w:rsidRPr="00566B23">
        <w:rPr>
          <w:rFonts w:ascii="Times New Roman" w:hAnsi="Times New Roman" w:cs="Times New Roman"/>
          <w:sz w:val="28"/>
          <w:szCs w:val="28"/>
        </w:rPr>
        <w:t xml:space="preserve"> раздела  1</w:t>
      </w:r>
      <w:r w:rsidR="000D1B75">
        <w:rPr>
          <w:rFonts w:ascii="Times New Roman" w:hAnsi="Times New Roman" w:cs="Times New Roman"/>
          <w:sz w:val="28"/>
          <w:szCs w:val="28"/>
        </w:rPr>
        <w:t xml:space="preserve"> </w:t>
      </w:r>
      <w:r w:rsidRPr="00566B23">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1" w:name="sub_1044"/>
      <w:r w:rsidRPr="00566B23">
        <w:rPr>
          <w:rFonts w:ascii="Times New Roman" w:hAnsi="Times New Roman" w:cs="Times New Roman"/>
          <w:sz w:val="28"/>
          <w:szCs w:val="28"/>
        </w:rPr>
        <w:t>3.9. 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1"/>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случае несогласия с возражениями, представленными отделом Администрации, предост</w:t>
      </w:r>
      <w:r w:rsidR="00304ED5">
        <w:rPr>
          <w:rFonts w:ascii="Times New Roman" w:hAnsi="Times New Roman" w:cs="Times New Roman"/>
          <w:sz w:val="28"/>
          <w:szCs w:val="28"/>
        </w:rPr>
        <w:t xml:space="preserve">авляющим муниципальную услугу, </w:t>
      </w:r>
      <w:r w:rsidRPr="00566B23">
        <w:rPr>
          <w:rFonts w:ascii="Times New Roman" w:hAnsi="Times New Roman" w:cs="Times New Roman"/>
          <w:sz w:val="28"/>
          <w:szCs w:val="28"/>
        </w:rPr>
        <w:t>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2" w:name="sub_1045"/>
      <w:r w:rsidRPr="00566B23">
        <w:rPr>
          <w:rFonts w:ascii="Times New Roman" w:hAnsi="Times New Roman" w:cs="Times New Roman"/>
          <w:sz w:val="28"/>
          <w:szCs w:val="28"/>
        </w:rPr>
        <w:t>3.10. </w:t>
      </w:r>
      <w:r w:rsidR="00304ED5">
        <w:rPr>
          <w:rFonts w:ascii="Times New Roman" w:hAnsi="Times New Roman" w:cs="Times New Roman"/>
          <w:sz w:val="28"/>
          <w:szCs w:val="28"/>
        </w:rPr>
        <w:t>О</w:t>
      </w:r>
      <w:r w:rsidRPr="00566B23">
        <w:rPr>
          <w:rFonts w:ascii="Times New Roman" w:hAnsi="Times New Roman" w:cs="Times New Roman"/>
          <w:sz w:val="28"/>
          <w:szCs w:val="28"/>
        </w:rPr>
        <w:t>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3" w:name="sub_1046"/>
      <w:bookmarkEnd w:id="92"/>
      <w:r w:rsidRPr="00566B23">
        <w:rPr>
          <w:rFonts w:ascii="Times New Roman" w:hAnsi="Times New Roman" w:cs="Times New Roman"/>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w:t>
      </w:r>
      <w:bookmarkStart w:id="94" w:name="sub_1047"/>
      <w:bookmarkEnd w:id="93"/>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lastRenderedPageBreak/>
        <w:t xml:space="preserve">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Pr="00566B23">
          <w:rPr>
            <w:rFonts w:ascii="Times New Roman" w:hAnsi="Times New Roman" w:cs="Times New Roman"/>
            <w:sz w:val="28"/>
            <w:szCs w:val="28"/>
          </w:rPr>
          <w:t xml:space="preserve">разделом </w:t>
        </w:r>
      </w:hyperlink>
      <w:r w:rsidRPr="00566B23">
        <w:rPr>
          <w:rFonts w:ascii="Times New Roman" w:hAnsi="Times New Roman" w:cs="Times New Roman"/>
          <w:sz w:val="28"/>
          <w:szCs w:val="28"/>
        </w:rPr>
        <w:t>4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5" w:name="sub_1048"/>
      <w:bookmarkEnd w:id="94"/>
      <w:r w:rsidRPr="00566B23">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6" w:history="1">
        <w:r w:rsidRPr="00566B23">
          <w:rPr>
            <w:rFonts w:ascii="Times New Roman" w:hAnsi="Times New Roman" w:cs="Times New Roman"/>
            <w:color w:val="000000"/>
            <w:sz w:val="28"/>
            <w:szCs w:val="28"/>
          </w:rPr>
          <w:t>электронной подписью</w:t>
        </w:r>
      </w:hyperlink>
      <w:r w:rsidRPr="00566B23">
        <w:rPr>
          <w:rFonts w:ascii="Times New Roman" w:hAnsi="Times New Roman" w:cs="Times New Roman"/>
          <w:color w:val="000000"/>
          <w:sz w:val="28"/>
          <w:szCs w:val="28"/>
        </w:rPr>
        <w:t xml:space="preserve"> главы </w:t>
      </w:r>
      <w:r w:rsidR="00EC5488" w:rsidRPr="00620618">
        <w:rPr>
          <w:rFonts w:ascii="Times New Roman" w:hAnsi="Times New Roman"/>
          <w:sz w:val="28"/>
          <w:szCs w:val="28"/>
        </w:rPr>
        <w:t>Полтавского сельского поселения Красноармейского района</w:t>
      </w:r>
      <w:r w:rsidR="00EC5488" w:rsidRPr="00566B23">
        <w:rPr>
          <w:rFonts w:ascii="Times New Roman" w:hAnsi="Times New Roman" w:cs="Times New Roman"/>
          <w:sz w:val="28"/>
          <w:szCs w:val="28"/>
        </w:rPr>
        <w:t xml:space="preserve"> </w:t>
      </w:r>
      <w:r w:rsidR="00A406CD">
        <w:rPr>
          <w:rFonts w:ascii="Times New Roman" w:hAnsi="Times New Roman" w:cs="Times New Roman"/>
          <w:sz w:val="28"/>
          <w:szCs w:val="28"/>
        </w:rPr>
        <w:t xml:space="preserve"> (при наличии технической возможности) </w:t>
      </w:r>
      <w:r w:rsidRPr="00566B23">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6" w:name="sub_1049"/>
      <w:bookmarkEnd w:id="95"/>
      <w:r w:rsidRPr="00DF433E">
        <w:rPr>
          <w:rFonts w:ascii="Times New Roman" w:hAnsi="Times New Roman" w:cs="Times New Roman"/>
          <w:sz w:val="28"/>
          <w:szCs w:val="28"/>
        </w:rPr>
        <w:t>3.14. 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общий отдел Администрации для регистрации и размещения на официальном сайте Администрации и для  направления на официальное опубликование.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7" w:name="sub_1050"/>
      <w:bookmarkEnd w:id="96"/>
      <w:r w:rsidRPr="00566B23">
        <w:rPr>
          <w:rFonts w:ascii="Times New Roman" w:hAnsi="Times New Roman" w:cs="Times New Roman"/>
          <w:sz w:val="28"/>
          <w:szCs w:val="28"/>
        </w:rPr>
        <w:t>3.15. 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97"/>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98" w:name="sub_3019"/>
      <w:r w:rsidRPr="00566B23">
        <w:rPr>
          <w:rFonts w:ascii="Times New Roman" w:hAnsi="Times New Roman" w:cs="Times New Roman"/>
          <w:b/>
          <w:sz w:val="28"/>
          <w:szCs w:val="28"/>
        </w:rPr>
        <w:t>4. Проведение экспертизы проектов</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 xml:space="preserve"> административных регламентов</w:t>
      </w:r>
    </w:p>
    <w:p w:rsidR="00566B23" w:rsidRPr="00566B23" w:rsidRDefault="00566B23" w:rsidP="00566B23">
      <w:pPr>
        <w:spacing w:after="0" w:line="240" w:lineRule="auto"/>
        <w:jc w:val="center"/>
        <w:rPr>
          <w:rFonts w:ascii="Times New Roman" w:hAnsi="Times New Roman" w:cs="Times New Roman"/>
          <w:sz w:val="28"/>
          <w:szCs w:val="28"/>
        </w:rPr>
      </w:pP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9" w:name="sub_1051"/>
      <w:bookmarkEnd w:id="98"/>
      <w:r w:rsidRPr="00566B23">
        <w:rPr>
          <w:rFonts w:ascii="Times New Roman" w:hAnsi="Times New Roman" w:cs="Times New Roman"/>
          <w:sz w:val="28"/>
          <w:szCs w:val="28"/>
        </w:rPr>
        <w:t>4.1. Экспертиза проектов административных регламентов проводится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0" w:name="sub_1053"/>
      <w:bookmarkEnd w:id="99"/>
      <w:r w:rsidRPr="00566B23">
        <w:rPr>
          <w:rFonts w:ascii="Times New Roman" w:hAnsi="Times New Roman" w:cs="Times New Roman"/>
          <w:sz w:val="28"/>
          <w:szCs w:val="28"/>
        </w:rPr>
        <w:t>4.2. Предметом экспертизы являются: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1" w:name="sub_3086"/>
      <w:bookmarkEnd w:id="100"/>
      <w:r w:rsidRPr="00566B23">
        <w:rPr>
          <w:rFonts w:ascii="Times New Roman" w:hAnsi="Times New Roman" w:cs="Times New Roman"/>
          <w:sz w:val="28"/>
          <w:szCs w:val="28"/>
        </w:rPr>
        <w:t xml:space="preserve"> соответствие проектов административных регламентов требованиям </w:t>
      </w:r>
      <w:hyperlink w:anchor="sub_1003" w:history="1">
        <w:r w:rsidRPr="00566B23">
          <w:rPr>
            <w:rFonts w:ascii="Times New Roman" w:hAnsi="Times New Roman" w:cs="Times New Roman"/>
            <w:sz w:val="28"/>
            <w:szCs w:val="28"/>
          </w:rPr>
          <w:t xml:space="preserve">пунктов </w:t>
        </w:r>
      </w:hyperlink>
      <w:r w:rsidRPr="00566B23">
        <w:rPr>
          <w:rFonts w:ascii="Times New Roman" w:hAnsi="Times New Roman" w:cs="Times New Roman"/>
          <w:sz w:val="28"/>
          <w:szCs w:val="28"/>
        </w:rPr>
        <w:t>1.2 и 1.</w:t>
      </w:r>
      <w:hyperlink w:anchor="sub_1007" w:history="1">
        <w:r w:rsidRPr="00566B23">
          <w:rPr>
            <w:rFonts w:ascii="Times New Roman" w:hAnsi="Times New Roman" w:cs="Times New Roman"/>
            <w:sz w:val="28"/>
            <w:szCs w:val="28"/>
          </w:rPr>
          <w:t>6</w:t>
        </w:r>
      </w:hyperlink>
      <w:r w:rsidRPr="00566B23">
        <w:rPr>
          <w:rFonts w:ascii="Times New Roman" w:hAnsi="Times New Roman" w:cs="Times New Roman"/>
          <w:sz w:val="28"/>
          <w:szCs w:val="28"/>
        </w:rPr>
        <w:t xml:space="preserve"> раздела 1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2" w:name="sub_3087"/>
      <w:bookmarkEnd w:id="101"/>
      <w:r w:rsidRPr="00566B23">
        <w:rPr>
          <w:rFonts w:ascii="Times New Roman" w:hAnsi="Times New Roman" w:cs="Times New Roman"/>
          <w:sz w:val="28"/>
          <w:szCs w:val="28"/>
        </w:rPr>
        <w:t xml:space="preserve"> соответствие критериев принятия решения требованиям, предусмотренным </w:t>
      </w:r>
      <w:hyperlink w:anchor="sub_194" w:history="1">
        <w:r w:rsidRPr="00566B23">
          <w:rPr>
            <w:rFonts w:ascii="Times New Roman" w:hAnsi="Times New Roman" w:cs="Times New Roman"/>
            <w:sz w:val="28"/>
            <w:szCs w:val="28"/>
          </w:rPr>
          <w:t xml:space="preserve">абзацем четвертым пункта </w:t>
        </w:r>
      </w:hyperlink>
      <w:r w:rsidRPr="00566B23">
        <w:rPr>
          <w:rFonts w:ascii="Times New Roman" w:hAnsi="Times New Roman" w:cs="Times New Roman"/>
          <w:sz w:val="28"/>
          <w:szCs w:val="28"/>
        </w:rPr>
        <w:t>2.11 раздела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3" w:name="sub_3088"/>
      <w:bookmarkEnd w:id="102"/>
      <w:r w:rsidRPr="00566B23">
        <w:rPr>
          <w:rFonts w:ascii="Times New Roman" w:hAnsi="Times New Roman" w:cs="Times New Roman"/>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4" w:name="sub_1054"/>
      <w:bookmarkEnd w:id="103"/>
      <w:r w:rsidRPr="00566B23">
        <w:rPr>
          <w:rFonts w:ascii="Times New Roman" w:hAnsi="Times New Roman" w:cs="Times New Roman"/>
          <w:sz w:val="28"/>
          <w:szCs w:val="28"/>
        </w:rPr>
        <w:t xml:space="preserve">4.3. По результатам рассмотрения проекта административного регламента в течение 10 рабочих дней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 xml:space="preserve">дминистрации, уполномоченным на проведение экспертизы, принимается решение о представлении положительного заключения на проект </w:t>
      </w:r>
      <w:r w:rsidRPr="00566B23">
        <w:rPr>
          <w:rFonts w:ascii="Times New Roman" w:hAnsi="Times New Roman" w:cs="Times New Roman"/>
          <w:sz w:val="28"/>
          <w:szCs w:val="28"/>
        </w:rPr>
        <w:lastRenderedPageBreak/>
        <w:t>административного регламента или представлении отрицательного заключения на проект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5" w:name="sub_1055"/>
      <w:bookmarkEnd w:id="104"/>
      <w:r w:rsidRPr="00566B23">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6" w:name="sub_1056"/>
      <w:bookmarkEnd w:id="105"/>
      <w:r w:rsidRPr="00566B23">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566B23" w:rsidRPr="005B79AB" w:rsidRDefault="00566B23" w:rsidP="00566B23">
      <w:pPr>
        <w:spacing w:after="0" w:line="240" w:lineRule="auto"/>
        <w:ind w:firstLine="708"/>
        <w:jc w:val="both"/>
        <w:rPr>
          <w:rFonts w:ascii="Times New Roman" w:hAnsi="Times New Roman" w:cs="Times New Roman"/>
          <w:sz w:val="28"/>
          <w:szCs w:val="28"/>
        </w:rPr>
      </w:pPr>
      <w:bookmarkStart w:id="107" w:name="sub_1057"/>
      <w:bookmarkEnd w:id="106"/>
      <w:r w:rsidRPr="00566B23">
        <w:rPr>
          <w:rFonts w:ascii="Times New Roman" w:hAnsi="Times New Roman" w:cs="Times New Roman"/>
          <w:sz w:val="28"/>
          <w:szCs w:val="28"/>
        </w:rPr>
        <w:t xml:space="preserve">4.6. При наличии в заключении </w:t>
      </w:r>
      <w:r w:rsidRPr="005B79AB">
        <w:rPr>
          <w:rFonts w:ascii="Times New Roman" w:hAnsi="Times New Roman" w:cs="Times New Roman"/>
          <w:sz w:val="28"/>
          <w:szCs w:val="28"/>
        </w:rPr>
        <w:t>замечаний и предложений к проекту административного регламента отдел</w:t>
      </w:r>
      <w:r w:rsidR="00A406CD" w:rsidRPr="005B79AB">
        <w:rPr>
          <w:rFonts w:ascii="Times New Roman" w:hAnsi="Times New Roman" w:cs="Times New Roman"/>
          <w:sz w:val="28"/>
          <w:szCs w:val="28"/>
        </w:rPr>
        <w:t>ы</w:t>
      </w:r>
      <w:r w:rsidRPr="005B79AB">
        <w:rPr>
          <w:rFonts w:ascii="Times New Roman" w:hAnsi="Times New Roman" w:cs="Times New Roman"/>
          <w:sz w:val="28"/>
          <w:szCs w:val="28"/>
        </w:rPr>
        <w:t xml:space="preserve"> Администрации, обеспечивающие предоставление муниципальной услуги, обеспечивают учет таких замечаний и предложений.</w:t>
      </w:r>
    </w:p>
    <w:bookmarkEnd w:id="107"/>
    <w:p w:rsidR="00566B23" w:rsidRPr="005B79AB"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При наличии разногласий отдел Администрации, обеспечивающие предоставление муниципальной услуги, вносят в протокол разногласий возражения на полученные замечания.</w:t>
      </w:r>
    </w:p>
    <w:p w:rsidR="00566B23" w:rsidRPr="005B79AB"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Отраслевым (функциональным) </w:t>
      </w:r>
      <w:r w:rsidR="00A406CD" w:rsidRPr="005B79AB">
        <w:rPr>
          <w:rFonts w:ascii="Times New Roman" w:hAnsi="Times New Roman" w:cs="Times New Roman"/>
          <w:sz w:val="28"/>
          <w:szCs w:val="28"/>
        </w:rPr>
        <w:t xml:space="preserve">отделом </w:t>
      </w:r>
      <w:r w:rsidRPr="005B79AB">
        <w:rPr>
          <w:rFonts w:ascii="Times New Roman" w:hAnsi="Times New Roman" w:cs="Times New Roman"/>
          <w:sz w:val="28"/>
          <w:szCs w:val="28"/>
        </w:rPr>
        <w:t xml:space="preserve">администрации, уполномоченным на проведение экспертизы, рассматриваются возражения, представленные отделом Администрации, в срок, не превышающий 5 рабочих дней </w:t>
      </w:r>
      <w:proofErr w:type="gramStart"/>
      <w:r w:rsidRPr="005B79AB">
        <w:rPr>
          <w:rFonts w:ascii="Times New Roman" w:hAnsi="Times New Roman" w:cs="Times New Roman"/>
          <w:sz w:val="28"/>
          <w:szCs w:val="28"/>
        </w:rPr>
        <w:t>с даты внесения</w:t>
      </w:r>
      <w:proofErr w:type="gramEnd"/>
      <w:r w:rsidRPr="005B79AB">
        <w:rPr>
          <w:rFonts w:ascii="Times New Roman" w:hAnsi="Times New Roman" w:cs="Times New Roman"/>
          <w:sz w:val="28"/>
          <w:szCs w:val="28"/>
        </w:rPr>
        <w:t xml:space="preserve"> отделом Администрации таких возражений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В случае несогласия с возражениями, представленными отделом Администрации, отраслевым (функциональным) </w:t>
      </w:r>
      <w:r w:rsidR="009F36BB" w:rsidRPr="005B79AB">
        <w:rPr>
          <w:rFonts w:ascii="Times New Roman" w:hAnsi="Times New Roman" w:cs="Times New Roman"/>
          <w:sz w:val="28"/>
          <w:szCs w:val="28"/>
        </w:rPr>
        <w:t>отделом</w:t>
      </w:r>
      <w:r w:rsidR="009F36BB">
        <w:rPr>
          <w:rFonts w:ascii="Times New Roman" w:hAnsi="Times New Roman" w:cs="Times New Roman"/>
          <w:sz w:val="28"/>
          <w:szCs w:val="28"/>
        </w:rPr>
        <w:t xml:space="preserve">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проставляется соответствующая отметка в протоколе разногласий.</w:t>
      </w:r>
    </w:p>
    <w:p w:rsidR="00566B23" w:rsidRPr="00566B23" w:rsidRDefault="00566B23" w:rsidP="00566B23">
      <w:pPr>
        <w:spacing w:after="0" w:line="240" w:lineRule="auto"/>
        <w:ind w:firstLine="708"/>
        <w:jc w:val="both"/>
        <w:rPr>
          <w:rFonts w:ascii="Times New Roman" w:hAnsi="Times New Roman" w:cs="Times New Roman"/>
          <w:color w:val="000000"/>
          <w:sz w:val="28"/>
          <w:szCs w:val="28"/>
        </w:rPr>
      </w:pPr>
      <w:bookmarkStart w:id="108" w:name="sub_1058"/>
      <w:r w:rsidRPr="00566B23">
        <w:rPr>
          <w:rFonts w:ascii="Times New Roman" w:hAnsi="Times New Roman" w:cs="Times New Roman"/>
          <w:sz w:val="28"/>
          <w:szCs w:val="28"/>
        </w:rPr>
        <w:t xml:space="preserve">4.7. Разногласия по проекту административного регламента разрешаются в порядке, предусмотренном </w:t>
      </w:r>
      <w:r w:rsidRPr="00566B23">
        <w:rPr>
          <w:rFonts w:ascii="Times New Roman" w:hAnsi="Times New Roman" w:cs="Times New Roman"/>
          <w:color w:val="000000"/>
          <w:sz w:val="28"/>
          <w:szCs w:val="28"/>
        </w:rPr>
        <w:t>Инструкцией по делопроизводству.</w:t>
      </w:r>
    </w:p>
    <w:bookmarkEnd w:id="108"/>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461682" w:rsidRPr="005D4E7D"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p>
    <w:p w:rsidR="007A5769" w:rsidRPr="00620618"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7A5769" w:rsidRPr="00620618"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Полтавского сельского поселении </w:t>
      </w:r>
    </w:p>
    <w:p w:rsidR="007A5769"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Pr>
          <w:rFonts w:ascii="Times New Roman" w:hAnsi="Times New Roman" w:cs="Times New Roman"/>
          <w:sz w:val="28"/>
          <w:szCs w:val="28"/>
        </w:rPr>
        <w:t xml:space="preserve"> </w:t>
      </w:r>
      <w:r w:rsidRPr="00620618">
        <w:rPr>
          <w:rFonts w:ascii="Times New Roman" w:hAnsi="Times New Roman" w:cs="Times New Roman"/>
          <w:sz w:val="28"/>
          <w:szCs w:val="28"/>
        </w:rPr>
        <w:t xml:space="preserve">А. Побожий </w:t>
      </w:r>
    </w:p>
    <w:p w:rsidR="007A5769" w:rsidRDefault="007A5769" w:rsidP="005D4E7D">
      <w:pPr>
        <w:spacing w:after="0" w:line="240" w:lineRule="auto"/>
        <w:ind w:left="4820"/>
        <w:jc w:val="center"/>
        <w:rPr>
          <w:rFonts w:ascii="Times New Roman" w:eastAsia="TimesNewRomanPSMT" w:hAnsi="Times New Roman" w:cs="Times New Roman"/>
          <w:sz w:val="28"/>
          <w:szCs w:val="28"/>
        </w:rPr>
      </w:pPr>
    </w:p>
    <w:p w:rsidR="00461682" w:rsidRDefault="00461682" w:rsidP="005D4E7D">
      <w:pPr>
        <w:spacing w:after="0" w:line="240" w:lineRule="auto"/>
        <w:ind w:left="4820"/>
        <w:jc w:val="center"/>
        <w:rPr>
          <w:rFonts w:ascii="Times New Roman" w:eastAsia="TimesNewRomanPSMT" w:hAnsi="Times New Roman" w:cs="Times New Roman"/>
          <w:sz w:val="28"/>
          <w:szCs w:val="28"/>
        </w:rPr>
      </w:pPr>
    </w:p>
    <w:sectPr w:rsidR="00461682" w:rsidSect="00CE49C0">
      <w:pgSz w:w="11909" w:h="16834"/>
      <w:pgMar w:top="1134" w:right="567" w:bottom="1135"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charset w:val="B2"/>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9"/>
    <w:rsid w:val="00085B58"/>
    <w:rsid w:val="00086234"/>
    <w:rsid w:val="000D1B75"/>
    <w:rsid w:val="00192309"/>
    <w:rsid w:val="001C08FD"/>
    <w:rsid w:val="00287C1A"/>
    <w:rsid w:val="002B1446"/>
    <w:rsid w:val="002B4BF3"/>
    <w:rsid w:val="002C5137"/>
    <w:rsid w:val="00304ED5"/>
    <w:rsid w:val="00337D98"/>
    <w:rsid w:val="00381C05"/>
    <w:rsid w:val="00461682"/>
    <w:rsid w:val="00463F13"/>
    <w:rsid w:val="004678E9"/>
    <w:rsid w:val="005024D4"/>
    <w:rsid w:val="005165A6"/>
    <w:rsid w:val="00566B23"/>
    <w:rsid w:val="005B79AB"/>
    <w:rsid w:val="005D4E7D"/>
    <w:rsid w:val="00620618"/>
    <w:rsid w:val="00635EFC"/>
    <w:rsid w:val="006A6386"/>
    <w:rsid w:val="00715AA3"/>
    <w:rsid w:val="007A005F"/>
    <w:rsid w:val="007A5769"/>
    <w:rsid w:val="007B7FB1"/>
    <w:rsid w:val="007C2D06"/>
    <w:rsid w:val="00827B9A"/>
    <w:rsid w:val="00902577"/>
    <w:rsid w:val="009855DB"/>
    <w:rsid w:val="009A23BE"/>
    <w:rsid w:val="009F36BB"/>
    <w:rsid w:val="00A129BA"/>
    <w:rsid w:val="00A23F37"/>
    <w:rsid w:val="00A406CD"/>
    <w:rsid w:val="00B21267"/>
    <w:rsid w:val="00BA3709"/>
    <w:rsid w:val="00BB1CB8"/>
    <w:rsid w:val="00BE3371"/>
    <w:rsid w:val="00C04AE2"/>
    <w:rsid w:val="00C317B5"/>
    <w:rsid w:val="00C37A58"/>
    <w:rsid w:val="00CA4644"/>
    <w:rsid w:val="00CE49C0"/>
    <w:rsid w:val="00D464EF"/>
    <w:rsid w:val="00D70F86"/>
    <w:rsid w:val="00DC1E31"/>
    <w:rsid w:val="00DC6AB3"/>
    <w:rsid w:val="00DF433E"/>
    <w:rsid w:val="00E508BC"/>
    <w:rsid w:val="00E53C89"/>
    <w:rsid w:val="00E552CD"/>
    <w:rsid w:val="00EC5488"/>
    <w:rsid w:val="00EC54DF"/>
    <w:rsid w:val="00F14729"/>
    <w:rsid w:val="00F5237F"/>
    <w:rsid w:val="00F944A6"/>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16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16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11" TargetMode="External"/><Relationship Id="rId5" Type="http://schemas.openxmlformats.org/officeDocument/2006/relationships/settings" Target="settings.xml"/><Relationship Id="rId15" Type="http://schemas.openxmlformats.org/officeDocument/2006/relationships/hyperlink" Target="garantF1://95958.0" TargetMode="External"/><Relationship Id="rId10"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 Id="rId14"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DD26-3768-4F17-A9F6-51AB78C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cp:lastPrinted>2022-03-24T06:53:00Z</cp:lastPrinted>
  <dcterms:created xsi:type="dcterms:W3CDTF">2022-03-28T06:56:00Z</dcterms:created>
  <dcterms:modified xsi:type="dcterms:W3CDTF">2022-03-28T06:56:00Z</dcterms:modified>
</cp:coreProperties>
</file>