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72CA5" w:rsidRDefault="00072CA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3E7D62">
        <w:rPr>
          <w:b w:val="0"/>
          <w:bCs w:val="0"/>
          <w:sz w:val="28"/>
        </w:rPr>
        <w:t>13.05.2022г.</w:t>
      </w:r>
      <w:r w:rsidRPr="00620618">
        <w:rPr>
          <w:b w:val="0"/>
          <w:bCs w:val="0"/>
          <w:sz w:val="28"/>
        </w:rPr>
        <w:t xml:space="preserve">         </w:t>
      </w:r>
      <w:r w:rsidR="001929BC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                                                                  </w:t>
      </w:r>
      <w:r w:rsidR="00E4439F">
        <w:rPr>
          <w:b w:val="0"/>
          <w:bCs w:val="0"/>
          <w:sz w:val="28"/>
        </w:rPr>
        <w:t xml:space="preserve">       </w:t>
      </w:r>
      <w:r w:rsidR="003E7D62">
        <w:rPr>
          <w:b w:val="0"/>
          <w:bCs w:val="0"/>
          <w:sz w:val="28"/>
        </w:rPr>
        <w:t xml:space="preserve">   </w:t>
      </w:r>
      <w:r w:rsidR="00E4439F">
        <w:rPr>
          <w:b w:val="0"/>
          <w:bCs w:val="0"/>
          <w:sz w:val="28"/>
        </w:rPr>
        <w:t xml:space="preserve">      </w:t>
      </w:r>
      <w:r w:rsidR="003E7D62">
        <w:rPr>
          <w:b w:val="0"/>
          <w:bCs w:val="0"/>
          <w:sz w:val="28"/>
        </w:rPr>
        <w:t xml:space="preserve">      </w:t>
      </w:r>
      <w:r w:rsidR="00E4439F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№ </w:t>
      </w:r>
      <w:r w:rsidR="000D11D0" w:rsidRPr="000D11D0">
        <w:rPr>
          <w:b w:val="0"/>
          <w:bCs w:val="0"/>
          <w:sz w:val="28"/>
        </w:rPr>
        <w:t>107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информирования населения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установке на автомобильных дорогах общего пользования </w:t>
      </w:r>
    </w:p>
    <w:p w:rsidR="001929BC" w:rsidRDefault="001929BC" w:rsidP="0000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="000049DB" w:rsidRPr="00222E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Полтавского сельского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Красноармейского района дорожных знаков или нанесении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разметки, запрещающих въезд всех транспортных средств 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C38" w:rsidRPr="001929BC" w:rsidRDefault="001929BC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2007 г</w:t>
      </w:r>
      <w:r>
        <w:rPr>
          <w:rFonts w:ascii="Times New Roman" w:eastAsia="Times New Roman" w:hAnsi="Times New Roman" w:cs="Times New Roman"/>
          <w:sz w:val="28"/>
          <w:szCs w:val="28"/>
        </w:rPr>
        <w:t>.              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23 октября 1993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Правилах дорожного движения»</w:t>
      </w:r>
      <w:r w:rsidR="00736C38"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C38" w:rsidRPr="001929BC">
        <w:rPr>
          <w:rFonts w:ascii="Times New Roman" w:hAnsi="Times New Roman" w:cs="Times New Roman"/>
          <w:sz w:val="28"/>
          <w:szCs w:val="28"/>
        </w:rPr>
        <w:t>руководствуясь</w:t>
      </w:r>
      <w:r w:rsidR="00736C38" w:rsidRPr="001929B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="00736C38" w:rsidRPr="001929BC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Pr="00192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C38" w:rsidRPr="00192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1929B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1929BC" w:rsidRDefault="00F5237F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1929BC" w:rsidRPr="00222E68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hAnsi="Times New Roman" w:cs="Times New Roman"/>
          <w:sz w:val="28"/>
          <w:szCs w:val="28"/>
        </w:rPr>
        <w:t xml:space="preserve"> </w:t>
      </w:r>
      <w:r w:rsidR="001929BC" w:rsidRPr="00222E68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</w:t>
      </w:r>
      <w:r w:rsidR="001929BC" w:rsidRPr="001929BC">
        <w:rPr>
          <w:rFonts w:ascii="Times New Roman" w:hAnsi="Times New Roman" w:cs="Times New Roman"/>
          <w:sz w:val="28"/>
          <w:szCs w:val="28"/>
        </w:rPr>
        <w:t xml:space="preserve">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  <w:r w:rsidRPr="001929BC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proofErr w:type="gramEnd"/>
    </w:p>
    <w:p w:rsidR="00F5237F" w:rsidRPr="00620618" w:rsidRDefault="00F5237F" w:rsidP="001929BC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929BC">
        <w:rPr>
          <w:rFonts w:ascii="Times New Roman" w:hAnsi="Times New Roman" w:cs="Times New Roman"/>
          <w:sz w:val="28"/>
          <w:szCs w:val="28"/>
        </w:rPr>
        <w:t xml:space="preserve">2. Общему отделу (Соколовская М. А.) обнародовать настоящее постановление в установленном порядке и разместить на официальном сайте </w:t>
      </w:r>
      <w:r w:rsidRPr="001929BC">
        <w:rPr>
          <w:rFonts w:ascii="Times New Roman" w:hAnsi="Times New Roman" w:cs="Times New Roman"/>
          <w:sz w:val="28"/>
          <w:szCs w:val="28"/>
        </w:rPr>
        <w:lastRenderedPageBreak/>
        <w:t>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0D11D0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7D62" w:rsidRPr="00222E68"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11D0" w:rsidRPr="00222E6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информирования населения об установке на автомобильных дорогах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  <w:r w:rsidR="000049DB" w:rsidRPr="00222E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 дорожных знаков или нанесении разметки запрещающих въезд всех транспортных сре</w:t>
      </w:r>
      <w:proofErr w:type="gramStart"/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дств в д</w:t>
      </w:r>
      <w:proofErr w:type="gramEnd"/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анном направлении, остановку или стоянку транспортных средств либо обозначающих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дорогу или проезжую часть с односторонним движением либо выезд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такую дорогу или проезжую часть </w:t>
      </w:r>
    </w:p>
    <w:p w:rsidR="001929BC" w:rsidRPr="00222E68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929BC" w:rsidRPr="00222E68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населенных пу</w:t>
      </w:r>
      <w:bookmarkStart w:id="0" w:name="_GoBack"/>
      <w:bookmarkEnd w:id="0"/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нктов</w:t>
      </w:r>
      <w:r w:rsidR="000049DB" w:rsidRPr="0022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либо выезд на такую дорогу или проезжую часть разработан на основании Федерального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закона от 06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части 3 статьи 21 Федерального закона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3. Не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52289-2019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население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4. Информирование осуществляется в установленные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Порядка сроки посредством: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5. В качестве дополнительных источников информирования могут использоваться листовки.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Интернет,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является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ЖКХ и благоустройства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49DB"/>
    <w:rsid w:val="00072CA5"/>
    <w:rsid w:val="000804DB"/>
    <w:rsid w:val="00085B58"/>
    <w:rsid w:val="00086234"/>
    <w:rsid w:val="000D11D0"/>
    <w:rsid w:val="00192309"/>
    <w:rsid w:val="001929BC"/>
    <w:rsid w:val="001E622D"/>
    <w:rsid w:val="00222E68"/>
    <w:rsid w:val="002B1446"/>
    <w:rsid w:val="002B4BF3"/>
    <w:rsid w:val="00337D98"/>
    <w:rsid w:val="00381C05"/>
    <w:rsid w:val="003E7D62"/>
    <w:rsid w:val="00461682"/>
    <w:rsid w:val="00463F13"/>
    <w:rsid w:val="00474A0A"/>
    <w:rsid w:val="005024D4"/>
    <w:rsid w:val="005D4E7D"/>
    <w:rsid w:val="00620618"/>
    <w:rsid w:val="00635EFC"/>
    <w:rsid w:val="006A6386"/>
    <w:rsid w:val="00736C38"/>
    <w:rsid w:val="007A005F"/>
    <w:rsid w:val="007A5769"/>
    <w:rsid w:val="007B7FB1"/>
    <w:rsid w:val="007D24E6"/>
    <w:rsid w:val="00827B9A"/>
    <w:rsid w:val="00902577"/>
    <w:rsid w:val="009855DB"/>
    <w:rsid w:val="00A23F37"/>
    <w:rsid w:val="00BA3709"/>
    <w:rsid w:val="00BB1CB8"/>
    <w:rsid w:val="00BD644E"/>
    <w:rsid w:val="00C317B5"/>
    <w:rsid w:val="00C37A58"/>
    <w:rsid w:val="00CE49C0"/>
    <w:rsid w:val="00D70F86"/>
    <w:rsid w:val="00DC1E31"/>
    <w:rsid w:val="00DC6AB3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925D-5CBA-4F2C-BEB5-9FD5432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2022-05-16T06:09:00Z</cp:lastPrinted>
  <dcterms:created xsi:type="dcterms:W3CDTF">2022-05-25T13:07:00Z</dcterms:created>
  <dcterms:modified xsi:type="dcterms:W3CDTF">2022-05-25T13:07:00Z</dcterms:modified>
</cp:coreProperties>
</file>