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C2F1844" wp14:editId="25C2A433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B746D0" w:rsidRDefault="009A2E24" w:rsidP="009A2E24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B541E" w:rsidRPr="00B746D0">
        <w:rPr>
          <w:b w:val="0"/>
          <w:bCs w:val="0"/>
          <w:sz w:val="28"/>
        </w:rPr>
        <w:t>________________</w:t>
      </w:r>
      <w:r w:rsidRPr="00B746D0">
        <w:rPr>
          <w:b w:val="0"/>
          <w:bCs w:val="0"/>
          <w:sz w:val="28"/>
        </w:rPr>
        <w:t xml:space="preserve">                 </w:t>
      </w:r>
      <w:r w:rsidR="00CE49C0" w:rsidRPr="00B746D0">
        <w:rPr>
          <w:b w:val="0"/>
          <w:bCs w:val="0"/>
          <w:sz w:val="28"/>
        </w:rPr>
        <w:t xml:space="preserve">                                                              </w:t>
      </w:r>
      <w:r w:rsidR="003B541E" w:rsidRPr="00B746D0">
        <w:rPr>
          <w:b w:val="0"/>
          <w:bCs w:val="0"/>
          <w:sz w:val="28"/>
        </w:rPr>
        <w:t xml:space="preserve">      </w:t>
      </w:r>
      <w:r w:rsidRPr="00B746D0">
        <w:rPr>
          <w:b w:val="0"/>
          <w:bCs w:val="0"/>
          <w:sz w:val="28"/>
        </w:rPr>
        <w:t xml:space="preserve">№ </w:t>
      </w:r>
      <w:r w:rsidR="003B541E" w:rsidRPr="00B746D0">
        <w:rPr>
          <w:b w:val="0"/>
          <w:bCs w:val="0"/>
          <w:sz w:val="28"/>
        </w:rPr>
        <w:t>_____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23" w:rsidRPr="00B746D0" w:rsidRDefault="00566B23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3B541E" w:rsidRPr="00B746D0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B74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6D0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согласования администрацией Полтавского сельского </w:t>
      </w:r>
    </w:p>
    <w:p w:rsidR="008E4F65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передачи в аренду </w:t>
      </w:r>
      <w:proofErr w:type="gramStart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без</w:t>
      </w:r>
      <w:proofErr w:type="gramEnd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4F65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конкурсов и аукционов муниципального имущества Полтавского сельского поселения Красноармейского района, закрепленного на праве хозяйственного ведения либо оперативного управления за муниципальными </w:t>
      </w:r>
      <w:r w:rsidR="008E4F65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</w:t>
      </w:r>
    </w:p>
    <w:p w:rsidR="00CE49C0" w:rsidRPr="00B746D0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F5237F" w:rsidP="003B54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6D0" w:rsidRPr="00B746D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</w:t>
      </w:r>
      <w:r w:rsidR="00B746D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746D0" w:rsidRPr="00B746D0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B746D0" w:rsidRPr="00B746D0">
        <w:rPr>
          <w:rFonts w:ascii="Times New Roman" w:hAnsi="Times New Roman" w:cs="Times New Roman"/>
          <w:sz w:val="28"/>
          <w:szCs w:val="28"/>
        </w:rPr>
        <w:t>26 июля 2006 г</w:t>
      </w:r>
      <w:r w:rsidR="00B746D0">
        <w:rPr>
          <w:rFonts w:ascii="Times New Roman" w:hAnsi="Times New Roman" w:cs="Times New Roman"/>
          <w:sz w:val="28"/>
          <w:szCs w:val="28"/>
        </w:rPr>
        <w:t>.</w:t>
      </w:r>
      <w:r w:rsidR="00B746D0" w:rsidRPr="00B746D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Федеральным законом от 6 октября 2003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="00B746D0" w:rsidRPr="00B746D0">
        <w:rPr>
          <w:rFonts w:ascii="Times New Roman" w:hAnsi="Times New Roman" w:cs="Times New Roman"/>
          <w:sz w:val="28"/>
          <w:szCs w:val="28"/>
        </w:rPr>
        <w:t xml:space="preserve"> №  131-ФЗ «Об общих принципах организации местного </w:t>
      </w:r>
      <w:r w:rsidR="00B746D0" w:rsidRPr="00B746D0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 п</w:t>
      </w:r>
      <w:r w:rsidR="00B746D0" w:rsidRPr="00B746D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9 сентября 2021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="00B746D0"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C82A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6D0" w:rsidRPr="00B746D0">
        <w:rPr>
          <w:rFonts w:ascii="Times New Roman" w:hAnsi="Times New Roman" w:cs="Times New Roman"/>
          <w:sz w:val="28"/>
          <w:szCs w:val="28"/>
        </w:rPr>
        <w:t>№ 1529 «Об утверждении Правил заключения без проведения конкурсов или аукционов договоров аренды в отношении государственного или</w:t>
      </w:r>
      <w:proofErr w:type="gramEnd"/>
      <w:r w:rsidR="00B746D0" w:rsidRPr="00B74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6D0" w:rsidRPr="00B746D0">
        <w:rPr>
          <w:rFonts w:ascii="Times New Roman" w:hAnsi="Times New Roman" w:cs="Times New Roman"/>
          <w:sz w:val="28"/>
          <w:szCs w:val="28"/>
        </w:rPr>
        <w:t xml:space="preserve">муниципального имущества, закрепленного на праве хозяйственного </w:t>
      </w:r>
      <w:r w:rsidR="00B746D0"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B746D0" w:rsidRPr="00E930F2">
        <w:rPr>
          <w:rFonts w:ascii="Times New Roman" w:hAnsi="Times New Roman" w:cs="Times New Roman"/>
          <w:sz w:val="28"/>
          <w:szCs w:val="28"/>
        </w:rPr>
        <w:t xml:space="preserve">либо оперативного управления за государственными или муниципальными организациями культуры», на основании пункта </w:t>
      </w:r>
      <w:r w:rsidR="00E930F2" w:rsidRPr="00E930F2">
        <w:rPr>
          <w:rFonts w:ascii="Times New Roman" w:hAnsi="Times New Roman" w:cs="Times New Roman"/>
          <w:sz w:val="28"/>
          <w:szCs w:val="28"/>
        </w:rPr>
        <w:t>8</w:t>
      </w:r>
      <w:r w:rsidR="00B746D0" w:rsidRPr="00E930F2">
        <w:rPr>
          <w:rFonts w:ascii="Times New Roman" w:hAnsi="Times New Roman" w:cs="Times New Roman"/>
          <w:sz w:val="28"/>
          <w:szCs w:val="28"/>
        </w:rPr>
        <w:t xml:space="preserve"> </w:t>
      </w:r>
      <w:r w:rsidR="00E930F2" w:rsidRPr="00E930F2">
        <w:rPr>
          <w:rFonts w:ascii="Times New Roman" w:hAnsi="Times New Roman" w:cs="Times New Roman"/>
          <w:sz w:val="28"/>
          <w:szCs w:val="28"/>
        </w:rPr>
        <w:t>Пол</w:t>
      </w:r>
      <w:r w:rsidR="00E930F2" w:rsidRPr="00E930F2">
        <w:rPr>
          <w:rFonts w:ascii="Times New Roman" w:hAnsi="Times New Roman" w:cs="Times New Roman"/>
          <w:sz w:val="28"/>
          <w:szCs w:val="28"/>
        </w:rPr>
        <w:t>о</w:t>
      </w:r>
      <w:r w:rsidR="00E930F2" w:rsidRPr="00E930F2">
        <w:rPr>
          <w:rFonts w:ascii="Times New Roman" w:hAnsi="Times New Roman" w:cs="Times New Roman"/>
          <w:sz w:val="28"/>
          <w:szCs w:val="28"/>
        </w:rPr>
        <w:t>жения  о порядке управления и распоряжения имуществом, находящимся в м</w:t>
      </w:r>
      <w:r w:rsidR="00E930F2" w:rsidRPr="00E930F2">
        <w:rPr>
          <w:rFonts w:ascii="Times New Roman" w:hAnsi="Times New Roman" w:cs="Times New Roman"/>
          <w:sz w:val="28"/>
          <w:szCs w:val="28"/>
        </w:rPr>
        <w:t>у</w:t>
      </w:r>
      <w:r w:rsidR="00E930F2" w:rsidRPr="00E930F2">
        <w:rPr>
          <w:rFonts w:ascii="Times New Roman" w:hAnsi="Times New Roman" w:cs="Times New Roman"/>
          <w:sz w:val="28"/>
          <w:szCs w:val="28"/>
        </w:rPr>
        <w:t>ниципальной собственности Полтавского сельского поселения Красноармейского района</w:t>
      </w:r>
      <w:r w:rsidR="00B746D0" w:rsidRPr="00E930F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C82A98" w:rsidRPr="00E930F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 w:rsidR="00E930F2" w:rsidRPr="00E930F2">
        <w:rPr>
          <w:rFonts w:ascii="Times New Roman" w:hAnsi="Times New Roman" w:cs="Times New Roman"/>
          <w:sz w:val="28"/>
          <w:szCs w:val="28"/>
        </w:rPr>
        <w:t>26 февраля 2015 г. № 6/1</w:t>
      </w:r>
      <w:r w:rsidR="00B746D0" w:rsidRPr="00E930F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82A98" w:rsidRPr="00E930F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E93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41E" w:rsidRPr="00B746D0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E930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1E" w:rsidRPr="00B74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8" w:tooltip="ПОЛОЖЕНИЕ" w:history="1">
        <w:r w:rsidRPr="00B746D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согласования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в аренду без проведения конкурсов и аукционов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закрепленного на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праве хозяйственного ведения либо оперативного управления за муниципальными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B746D0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C82A9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Pr="00B746D0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82A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3B541E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Pr="00B746D0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B746D0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3B541E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согласования администрацией Полтавского сельского 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передачи в аренду без проведения конкурсов и аукционов муниципального имущества Полтавского сельского поселения Красноармейского района, закрепленного на праве хозяйственного ведения либо оперативного управления 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муниципальными </w:t>
      </w:r>
      <w:r w:rsidR="00BD3D88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</w:t>
      </w:r>
      <w:proofErr w:type="gramStart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</w:t>
      </w:r>
      <w:proofErr w:type="gramEnd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82A98" w:rsidRPr="00B746D0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Красноармейского района</w:t>
      </w:r>
    </w:p>
    <w:p w:rsidR="00566B23" w:rsidRPr="00B746D0" w:rsidRDefault="00566B23" w:rsidP="003B54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AA3" w:rsidRPr="00B746D0" w:rsidRDefault="00715AA3" w:rsidP="003B54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541E" w:rsidRPr="00B746D0" w:rsidRDefault="003B541E" w:rsidP="003B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3B541E" w:rsidRPr="00B746D0" w:rsidRDefault="003B541E" w:rsidP="003B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согласования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82A98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C82A98">
        <w:rPr>
          <w:rFonts w:ascii="Times New Roman" w:hAnsi="Times New Roman" w:cs="Times New Roman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культуры) с администрацией </w:t>
      </w:r>
      <w:r w:rsidR="00C82A98" w:rsidRPr="00B746D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746D0">
        <w:rPr>
          <w:rFonts w:ascii="Times New Roman" w:hAnsi="Times New Roman" w:cs="Times New Roman"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C82A98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82A98" w:rsidRPr="00B746D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746D0">
        <w:rPr>
          <w:rFonts w:ascii="Times New Roman" w:hAnsi="Times New Roman" w:cs="Times New Roman"/>
          <w:sz w:val="28"/>
          <w:szCs w:val="28"/>
        </w:rPr>
        <w:t>(далее - Положение).</w:t>
      </w:r>
      <w:proofErr w:type="gramEnd"/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имущества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осуществляется без проведения конкурсов или аукционов в соответствии с ч. 3.5 ст. 17.1 Федерального закона  от 26 июля 2006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постановлением Правительства Российской Федерации от 9 сентября 2021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хозяйственного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B746D0">
        <w:rPr>
          <w:rFonts w:ascii="Times New Roman" w:hAnsi="Times New Roman" w:cs="Times New Roman"/>
          <w:sz w:val="28"/>
          <w:szCs w:val="28"/>
        </w:rPr>
        <w:t>в случае заключения этих договоров: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1)  с организациями общественного питания в целях создания необходимых условий для организации питания посетителей и работников муниципальных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B746D0">
        <w:rPr>
          <w:rFonts w:ascii="Times New Roman" w:hAnsi="Times New Roman" w:cs="Times New Roman"/>
          <w:sz w:val="28"/>
          <w:szCs w:val="28"/>
        </w:rPr>
        <w:t xml:space="preserve">2) с юридическими лицами и индивидуальными предпринимателями, </w:t>
      </w:r>
      <w:r w:rsidRPr="00B746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розничную торговлю сувенирной, издательской и аудиовизуальной продукцией, в целях организации соответствующей целям деятельности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розничной торговли сувенирной, издательской и аудиовизуальной продукцией для обеспечения потребностей посетителей муниципальных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3.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sz w:val="28"/>
          <w:szCs w:val="28"/>
        </w:rPr>
        <w:t>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заявки юридическ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или индивидуальн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, о необходимости заключения договора аренды</w:t>
      </w:r>
      <w:r w:rsidRPr="00B74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обратиться в администрацию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8"/>
      <w:bookmarkEnd w:id="2"/>
      <w:r w:rsidRPr="00B746D0">
        <w:rPr>
          <w:rFonts w:ascii="Times New Roman" w:hAnsi="Times New Roman" w:cs="Times New Roman"/>
          <w:sz w:val="28"/>
          <w:szCs w:val="28"/>
        </w:rPr>
        <w:t>4. В обращении указываются следующие сведения: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4)  срок, на который предлагается заключить договор аренды;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</w:t>
      </w:r>
      <w:r w:rsidR="00BD3D88">
        <w:rPr>
          <w:rFonts w:ascii="Times New Roman" w:hAnsi="Times New Roman" w:cs="Times New Roman"/>
          <w:sz w:val="28"/>
          <w:szCs w:val="28"/>
        </w:rPr>
        <w:t>го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BD3D88">
        <w:rPr>
          <w:rFonts w:ascii="Times New Roman" w:hAnsi="Times New Roman" w:cs="Times New Roman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культуры, - для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организации общественного питания;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4"/>
      <w:bookmarkEnd w:id="3"/>
      <w:r w:rsidRPr="00B746D0">
        <w:rPr>
          <w:rFonts w:ascii="Times New Roman" w:hAnsi="Times New Roman" w:cs="Times New Roman"/>
          <w:sz w:val="28"/>
          <w:szCs w:val="28"/>
        </w:rPr>
        <w:t>5. К обращению прилагаются следующие документы: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проект договора аренды имущества;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4) копия документа, удостоверяющего личность, и выписка из Единого государственного реестра индивидуальных предпринимателей (со сроком </w:t>
      </w:r>
      <w:r w:rsidRPr="00B746D0">
        <w:rPr>
          <w:rFonts w:ascii="Times New Roman" w:hAnsi="Times New Roman" w:cs="Times New Roman"/>
          <w:sz w:val="28"/>
          <w:szCs w:val="28"/>
        </w:rPr>
        <w:lastRenderedPageBreak/>
        <w:t>давности не более 1 месяца) - для индивидуальных предпринимателей;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6. В случае поступления в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sz w:val="28"/>
          <w:szCs w:val="28"/>
        </w:rPr>
        <w:t>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согласовать передачу имущества в аренду.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отказать в согласовании передачи имущества в аренду.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муниципальн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предусмотренным ее уставом;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3) передача имущества в аренду согласована по результатам рассмотрения обращения муниципально</w:t>
      </w:r>
      <w:r w:rsidR="008E4F65">
        <w:rPr>
          <w:rFonts w:ascii="Times New Roman" w:hAnsi="Times New Roman" w:cs="Times New Roman"/>
          <w:sz w:val="28"/>
          <w:szCs w:val="28"/>
        </w:rPr>
        <w:t>го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в отношении заявки, поступившей ранее в порядке очередности. 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4) иное основание. 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, осуществляющей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в отношении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и направляется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 течение трех дней со дня его принятия.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 течение трех дней со дня принятия такого решения.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11. Постановление администрации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</w:t>
      </w:r>
      <w:r w:rsidR="008E4F65">
        <w:rPr>
          <w:rFonts w:ascii="Times New Roman" w:hAnsi="Times New Roman" w:cs="Times New Roman"/>
          <w:sz w:val="28"/>
          <w:szCs w:val="28"/>
        </w:rPr>
        <w:t>ым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sz w:val="28"/>
          <w:szCs w:val="28"/>
        </w:rPr>
        <w:t>учреждением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договора аренды имущества без проведения конкурсов или аукционов.</w:t>
      </w:r>
      <w:bookmarkStart w:id="4" w:name="Par295"/>
      <w:bookmarkEnd w:id="4"/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12.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8E4F65">
        <w:rPr>
          <w:rFonts w:ascii="Times New Roman" w:hAnsi="Times New Roman" w:cs="Times New Roman"/>
          <w:sz w:val="28"/>
          <w:szCs w:val="28"/>
        </w:rPr>
        <w:t>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13. В случаях, предусмотренных законодательством Российской </w:t>
      </w:r>
      <w:r w:rsidRPr="00B746D0">
        <w:rPr>
          <w:rFonts w:ascii="Times New Roman" w:hAnsi="Times New Roman" w:cs="Times New Roman"/>
          <w:sz w:val="28"/>
          <w:szCs w:val="28"/>
        </w:rPr>
        <w:lastRenderedPageBreak/>
        <w:t>Федерации, договор после его подписания обеими сторонами подлежит государственной регистрации в Управлени</w:t>
      </w:r>
      <w:r w:rsidR="00B64EAB">
        <w:rPr>
          <w:rFonts w:ascii="Times New Roman" w:hAnsi="Times New Roman" w:cs="Times New Roman"/>
          <w:sz w:val="28"/>
          <w:szCs w:val="28"/>
        </w:rPr>
        <w:t>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5D4E7D" w:rsidRPr="00B746D0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B746D0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92309"/>
    <w:rsid w:val="001C08FD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715AA3"/>
    <w:rsid w:val="007A005F"/>
    <w:rsid w:val="007A5769"/>
    <w:rsid w:val="007B7FB1"/>
    <w:rsid w:val="007C2D06"/>
    <w:rsid w:val="00827B9A"/>
    <w:rsid w:val="008E4F65"/>
    <w:rsid w:val="00902577"/>
    <w:rsid w:val="009855DB"/>
    <w:rsid w:val="009A23BE"/>
    <w:rsid w:val="009A2E24"/>
    <w:rsid w:val="009F36BB"/>
    <w:rsid w:val="00A129BA"/>
    <w:rsid w:val="00A23F37"/>
    <w:rsid w:val="00A406CD"/>
    <w:rsid w:val="00B21267"/>
    <w:rsid w:val="00B64EAB"/>
    <w:rsid w:val="00B746D0"/>
    <w:rsid w:val="00BA3709"/>
    <w:rsid w:val="00BB1CB8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76E2-EDF0-478E-B758-55F834A2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7</cp:revision>
  <cp:lastPrinted>2022-06-15T07:49:00Z</cp:lastPrinted>
  <dcterms:created xsi:type="dcterms:W3CDTF">2022-06-01T12:53:00Z</dcterms:created>
  <dcterms:modified xsi:type="dcterms:W3CDTF">2022-06-15T07:50:00Z</dcterms:modified>
</cp:coreProperties>
</file>